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7424" w14:textId="c7b7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встреч с избирателями, мест размещения печатных агитационных материалов на период выборов Президента Республики Казахстан, депутатов в Парламент Республики Казахстан, депутатов в областной и городской маслихаты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 марта 2011 года N 06/01. Зарегистрировано Управлением юстиции города Жезказган Карагандинской области 2 марта 2011 года N 8-2-137. Утратило силу - постановлением акимата города Жезказган Карагандинской области от 23 декабря 2011 года N 33/01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23.12.2011 N 33/01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города Жезказгана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помещения для встреч с избирателями кандидатов в Президенты Республики Казахстан, в депутаты Парламента Республики Казахстан, депутатов в областной и городской маслихаты по городу Жезказган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Совместно с городской избирательной комиссией (Яресько Н.Г. – по согласованию) определить места для размещения агитационных печатных материалов по городу Жезказган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Жезказгана Шингисова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Жезказгана                     Б. Әбдіғалиұлы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Жезказгана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2011 года N 06/01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помещений для встреч с избирателями по городу Жезказган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264"/>
        <w:gridCol w:w="6264"/>
        <w:gridCol w:w="3025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помещений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метр)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Зрительный зал музыкально-драматического театра имени С. Кожамкулова, улица Желтоқсан, дом 2 (по согласованию)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305,59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7, улица М. Жалиля, дом 12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9, улица Ержанова, дом 11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10, улица Маргулана, дом 50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Кенгир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2, улица Школьная, дом 2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Талап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6, улица Молодежная, дом 7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Малшыбай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15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Теректы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6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Жезказгана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2011 года N 06/01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 для размещения агитационных печатных материалов по городу Жезказган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4566"/>
        <w:gridCol w:w="8840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материалов</w:t>
            </w:r>
          </w:p>
        </w:tc>
      </w:tr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проспекта Мира и бульвара "Ғарышкерлер"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улицы С. Сейфуллина и проспекта Алашахана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железнодорожного вокзала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автовокзала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