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5aed4" w14:textId="315ae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XXVIII сессии Жезказганского городского маслихата от 23 декабря 2010 года N 28/329 "О городском бюджете на 2011-2013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Жезказганского городского маслихата Карагандинской области от 7 апреля 2011 года N 30/361. Зарегистрировано Управлением юстиции города Жезказган Карагандинской области 19 апреля 2011 года N 8-2-138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Жезказганский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XXVIII сессии Жезказганского городского маслихата от 23 декабря 2010 года N 28/329 "О городском бюджете на 2011-2013 годы" (зарегистрированное в Реестре государственной регистрации нормативных правовых актов за номером 8-2-128, опубликованное 7 января 2011 года N 1(7699), 14 января 2011 года N 2 (7700) газеты "Сарыарқа" и 7 января 2011 года N 1(245), 14 января 2011 года N 2 (246) газеты "Жезказганская правда"), с внесенными изменениями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XXIX сессии Жезказганского городского маслихата от 31 января 2011 года N 29/350 "О внесении изменений в решение XXVIII сессии Жезказганского городского маслихата от 23 декабря 2010 года N 28/329 "О городском бюджете на 2011-2013 годы" (зарегистрированное в Реестре государственной регистрации нормативных правовых актов за номером 8-2-136, опубликованное 18 февраля 2011 года N 7(7705) газеты "Сарыарқа" и 18 февраля 2011 года N 7(251) газеты "Жезказганская правда")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цифры "4483524" заменить цифрами "4503545";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пятом цифры "195823" заменить цифрами "215844";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"4819375" заменить цифрами "4839396";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и втором цифры "0" заменить цифрами "308000";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"-335851" заменить цифрами "-643851";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цифры "335851" заменить на цифры "643851";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цифры "0" заменить на цифры "308000";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"3. Учесть, что в составе поступлений городского бюджета на 2011 год предусмотрены целевые трансферты и бюджетные кредиты из областного и республиканского бюджетов в сумме 523844 тысяч тенге, в том числе:";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четвертом цифры "5614" заменить цифрами "7012";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пятом цифры "297" заменить цифрами "319";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абзацы девятый, десятый и двенадцатый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последнем абзаце пункта 3 знак препинания "." заменить на знак препинания ";";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3 дополнить абзацами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 реализацию мероприятий в рамках реализации Государственной программы развития здравоохранения РК "Саламатты Қазақстан" на 2011-2015 годы 2250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профессиональную подготовку, переподготовку и квалификации кадров, частичное субсидирование зарплаты, обучение предпринимательству, предоставление субсидий на переезд, создание центров занятости, в том числе: на создание центров занятости 12318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увеличение размера доплаты за квалификационную категорию учителям школ и воспитателям дошкольных организаций образования 19980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инженерно-коммуникационной инфраструктуры в рамках программы занятости 2020, в том числе: в рамках повышения мобильности трудовых ресурсов 74264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и (или) приобретение жилья, в том числе: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занятости 2020 308000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"4. Учесть, что в составе расходов городского бюджета на 2011 год предусмотрены целевые трансферты согласно приложению 4 к настоящему решению.";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"13672" заменить цифрами "28672";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Распопов Н.И.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Абдиров К.С.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 города Жезказгана"            Ставицкая В.А.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07.04.2011 г.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XXX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Жезказганского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апреля 2011 года N 30/361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XXVIII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Жезказганского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2010 года N 28/329</w:t>
      </w:r>
    </w:p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2011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6"/>
        <w:gridCol w:w="417"/>
        <w:gridCol w:w="375"/>
        <w:gridCol w:w="11097"/>
        <w:gridCol w:w="1695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4503545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4258395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1999496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1999496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1414669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1414669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574721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434616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34700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105000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222200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183000</w:t>
            </w:r>
          </w:p>
        </w:tc>
      </w:tr>
      <w:tr>
        <w:trPr>
          <w:trHeight w:val="39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26200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112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47309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47309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9778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4378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4378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19528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и нематериальных активов 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19528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4528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215844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215844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215844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8"/>
        <w:gridCol w:w="256"/>
        <w:gridCol w:w="865"/>
        <w:gridCol w:w="759"/>
        <w:gridCol w:w="10005"/>
        <w:gridCol w:w="1697"/>
      </w:tblGrid>
      <w:tr>
        <w:trPr>
          <w:trHeight w:val="4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4839396</w:t>
            </w:r>
          </w:p>
        </w:tc>
      </w:tr>
      <w:tr>
        <w:trPr>
          <w:trHeight w:val="3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220190</w:t>
            </w:r>
          </w:p>
        </w:tc>
      </w:tr>
      <w:tr>
        <w:trPr>
          <w:trHeight w:val="75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171301</w:t>
            </w:r>
          </w:p>
        </w:tc>
      </w:tr>
      <w:tr>
        <w:trPr>
          <w:trHeight w:val="3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34353</w:t>
            </w:r>
          </w:p>
        </w:tc>
      </w:tr>
      <w:tr>
        <w:trPr>
          <w:trHeight w:val="75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29478</w:t>
            </w:r>
          </w:p>
        </w:tc>
      </w:tr>
      <w:tr>
        <w:trPr>
          <w:trHeight w:val="39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4875</w:t>
            </w:r>
          </w:p>
        </w:tc>
      </w:tr>
      <w:tr>
        <w:trPr>
          <w:trHeight w:val="3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107506</w:t>
            </w:r>
          </w:p>
        </w:tc>
      </w:tr>
      <w:tr>
        <w:trPr>
          <w:trHeight w:val="75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99431</w:t>
            </w:r>
          </w:p>
        </w:tc>
      </w:tr>
      <w:tr>
        <w:trPr>
          <w:trHeight w:val="3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8075</w:t>
            </w:r>
          </w:p>
        </w:tc>
      </w:tr>
      <w:tr>
        <w:trPr>
          <w:trHeight w:val="75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29442</w:t>
            </w:r>
          </w:p>
        </w:tc>
      </w:tr>
      <w:tr>
        <w:trPr>
          <w:trHeight w:val="75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28110</w:t>
            </w:r>
          </w:p>
        </w:tc>
      </w:tr>
      <w:tr>
        <w:trPr>
          <w:trHeight w:val="3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</w:t>
            </w:r>
          </w:p>
        </w:tc>
      </w:tr>
      <w:tr>
        <w:trPr>
          <w:trHeight w:val="3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23969</w:t>
            </w:r>
          </w:p>
        </w:tc>
      </w:tr>
      <w:tr>
        <w:trPr>
          <w:trHeight w:val="3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23969</w:t>
            </w:r>
          </w:p>
        </w:tc>
      </w:tr>
      <w:tr>
        <w:trPr>
          <w:trHeight w:val="112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20811</w:t>
            </w:r>
          </w:p>
        </w:tc>
      </w:tr>
      <w:tr>
        <w:trPr>
          <w:trHeight w:val="39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оценки имущества в целях налогообложения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2189</w:t>
            </w:r>
          </w:p>
        </w:tc>
      </w:tr>
      <w:tr>
        <w:trPr>
          <w:trHeight w:val="75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43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0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</w:t>
            </w:r>
          </w:p>
        </w:tc>
      </w:tr>
      <w:tr>
        <w:trPr>
          <w:trHeight w:val="43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24920</w:t>
            </w:r>
          </w:p>
        </w:tc>
      </w:tr>
      <w:tr>
        <w:trPr>
          <w:trHeight w:val="76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24920</w:t>
            </w:r>
          </w:p>
        </w:tc>
      </w:tr>
      <w:tr>
        <w:trPr>
          <w:trHeight w:val="112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23744</w:t>
            </w:r>
          </w:p>
        </w:tc>
      </w:tr>
      <w:tr>
        <w:trPr>
          <w:trHeight w:val="39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</w:t>
            </w:r>
          </w:p>
        </w:tc>
      </w:tr>
      <w:tr>
        <w:trPr>
          <w:trHeight w:val="42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6420</w:t>
            </w:r>
          </w:p>
        </w:tc>
      </w:tr>
      <w:tr>
        <w:trPr>
          <w:trHeight w:val="39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4835</w:t>
            </w:r>
          </w:p>
        </w:tc>
      </w:tr>
      <w:tr>
        <w:trPr>
          <w:trHeight w:val="40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4835</w:t>
            </w:r>
          </w:p>
        </w:tc>
      </w:tr>
      <w:tr>
        <w:trPr>
          <w:trHeight w:val="43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4835</w:t>
            </w:r>
          </w:p>
        </w:tc>
      </w:tr>
      <w:tr>
        <w:trPr>
          <w:trHeight w:val="40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</w:t>
            </w:r>
          </w:p>
        </w:tc>
      </w:tr>
      <w:tr>
        <w:trPr>
          <w:trHeight w:val="39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</w:t>
            </w:r>
          </w:p>
        </w:tc>
      </w:tr>
      <w:tr>
        <w:trPr>
          <w:trHeight w:val="76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</w:t>
            </w:r>
          </w:p>
        </w:tc>
      </w:tr>
      <w:tr>
        <w:trPr>
          <w:trHeight w:val="112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</w:tr>
      <w:tr>
        <w:trPr>
          <w:trHeight w:val="76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71899</w:t>
            </w:r>
          </w:p>
        </w:tc>
      </w:tr>
      <w:tr>
        <w:trPr>
          <w:trHeight w:val="46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71899</w:t>
            </w:r>
          </w:p>
        </w:tc>
      </w:tr>
      <w:tr>
        <w:trPr>
          <w:trHeight w:val="75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71899</w:t>
            </w:r>
          </w:p>
        </w:tc>
      </w:tr>
      <w:tr>
        <w:trPr>
          <w:trHeight w:val="36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10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71899</w:t>
            </w:r>
          </w:p>
        </w:tc>
      </w:tr>
      <w:tr>
        <w:trPr>
          <w:trHeight w:val="3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2136906</w:t>
            </w:r>
          </w:p>
        </w:tc>
      </w:tr>
      <w:tr>
        <w:trPr>
          <w:trHeight w:val="3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232667</w:t>
            </w:r>
          </w:p>
        </w:tc>
      </w:tr>
      <w:tr>
        <w:trPr>
          <w:trHeight w:val="75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232667</w:t>
            </w:r>
          </w:p>
        </w:tc>
      </w:tr>
      <w:tr>
        <w:trPr>
          <w:trHeight w:val="3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212687</w:t>
            </w:r>
          </w:p>
        </w:tc>
      </w:tr>
      <w:tr>
        <w:trPr>
          <w:trHeight w:val="75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10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Увеличение размера доплаты за квалификационную категорию учителям школ и воспитателям дошкольных организаций образования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19980</w:t>
            </w:r>
          </w:p>
        </w:tc>
      </w:tr>
      <w:tr>
        <w:trPr>
          <w:trHeight w:val="3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1844725</w:t>
            </w:r>
          </w:p>
        </w:tc>
      </w:tr>
      <w:tr>
        <w:trPr>
          <w:trHeight w:val="75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1844725</w:t>
            </w:r>
          </w:p>
        </w:tc>
      </w:tr>
      <w:tr>
        <w:trPr>
          <w:trHeight w:val="46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1728614</w:t>
            </w:r>
          </w:p>
        </w:tc>
      </w:tr>
      <w:tr>
        <w:trPr>
          <w:trHeight w:val="3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и юношества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116111</w:t>
            </w:r>
          </w:p>
        </w:tc>
      </w:tr>
      <w:tr>
        <w:trPr>
          <w:trHeight w:val="40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59514</w:t>
            </w:r>
          </w:p>
        </w:tc>
      </w:tr>
      <w:tr>
        <w:trPr>
          <w:trHeight w:val="69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59514</w:t>
            </w:r>
          </w:p>
        </w:tc>
      </w:tr>
      <w:tr>
        <w:trPr>
          <w:trHeight w:val="79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30484</w:t>
            </w:r>
          </w:p>
        </w:tc>
      </w:tr>
      <w:tr>
        <w:trPr>
          <w:trHeight w:val="109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0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29030</w:t>
            </w:r>
          </w:p>
        </w:tc>
      </w:tr>
      <w:tr>
        <w:trPr>
          <w:trHeight w:val="3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</w:p>
        </w:tc>
      </w:tr>
      <w:tr>
        <w:trPr>
          <w:trHeight w:val="3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</w:p>
        </w:tc>
      </w:tr>
      <w:tr>
        <w:trPr>
          <w:trHeight w:val="75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</w:p>
        </w:tc>
      </w:tr>
      <w:tr>
        <w:trPr>
          <w:trHeight w:val="73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10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 Государственной программы "Саламатты Қазақстан" на 2011-2015 годы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</w:p>
        </w:tc>
      </w:tr>
      <w:tr>
        <w:trPr>
          <w:trHeight w:val="3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240129</w:t>
            </w:r>
          </w:p>
        </w:tc>
      </w:tr>
      <w:tr>
        <w:trPr>
          <w:trHeight w:val="34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219988</w:t>
            </w:r>
          </w:p>
        </w:tc>
      </w:tr>
      <w:tr>
        <w:trPr>
          <w:trHeight w:val="43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201973</w:t>
            </w:r>
          </w:p>
        </w:tc>
      </w:tr>
      <w:tr>
        <w:trPr>
          <w:trHeight w:val="3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30986</w:t>
            </w:r>
          </w:p>
        </w:tc>
      </w:tr>
      <w:tr>
        <w:trPr>
          <w:trHeight w:val="114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</w:t>
            </w:r>
          </w:p>
        </w:tc>
      </w:tr>
      <w:tr>
        <w:trPr>
          <w:trHeight w:val="42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3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75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38777</w:t>
            </w:r>
          </w:p>
        </w:tc>
      </w:tr>
      <w:tr>
        <w:trPr>
          <w:trHeight w:val="75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3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24837</w:t>
            </w:r>
          </w:p>
        </w:tc>
      </w:tr>
      <w:tr>
        <w:trPr>
          <w:trHeight w:val="3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56209</w:t>
            </w:r>
          </w:p>
        </w:tc>
      </w:tr>
      <w:tr>
        <w:trPr>
          <w:trHeight w:val="34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3983</w:t>
            </w:r>
          </w:p>
        </w:tc>
      </w:tr>
      <w:tr>
        <w:trPr>
          <w:trHeight w:val="15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0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20953</w:t>
            </w:r>
          </w:p>
        </w:tc>
      </w:tr>
      <w:tr>
        <w:trPr>
          <w:trHeight w:val="3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12318</w:t>
            </w:r>
          </w:p>
        </w:tc>
      </w:tr>
      <w:tr>
        <w:trPr>
          <w:trHeight w:val="69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18015</w:t>
            </w:r>
          </w:p>
        </w:tc>
      </w:tr>
      <w:tr>
        <w:trPr>
          <w:trHeight w:val="115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18015</w:t>
            </w:r>
          </w:p>
        </w:tc>
      </w:tr>
      <w:tr>
        <w:trPr>
          <w:trHeight w:val="36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20141</w:t>
            </w:r>
          </w:p>
        </w:tc>
      </w:tr>
      <w:tr>
        <w:trPr>
          <w:trHeight w:val="43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20141</w:t>
            </w:r>
          </w:p>
        </w:tc>
      </w:tr>
      <w:tr>
        <w:trPr>
          <w:trHeight w:val="75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обеспечения занятости и реализации социальных программ для населения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19621</w:t>
            </w:r>
          </w:p>
        </w:tc>
      </w:tr>
      <w:tr>
        <w:trPr>
          <w:trHeight w:val="75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3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671716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167943</w:t>
            </w:r>
          </w:p>
        </w:tc>
      </w:tr>
      <w:tr>
        <w:trPr>
          <w:trHeight w:val="75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55100</w:t>
            </w:r>
          </w:p>
        </w:tc>
      </w:tr>
      <w:tr>
        <w:trPr>
          <w:trHeight w:val="75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25380</w:t>
            </w:r>
          </w:p>
        </w:tc>
      </w:tr>
      <w:tr>
        <w:trPr>
          <w:trHeight w:val="3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</w:t>
            </w:r>
          </w:p>
        </w:tc>
      </w:tr>
      <w:tr>
        <w:trPr>
          <w:trHeight w:val="39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жильем отдельных категорий граждан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</w:t>
            </w:r>
          </w:p>
        </w:tc>
      </w:tr>
      <w:tr>
        <w:trPr>
          <w:trHeight w:val="39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75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112843</w:t>
            </w:r>
          </w:p>
        </w:tc>
      </w:tr>
      <w:tr>
        <w:trPr>
          <w:trHeight w:val="39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38579</w:t>
            </w:r>
          </w:p>
        </w:tc>
      </w:tr>
      <w:tr>
        <w:trPr>
          <w:trHeight w:val="73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0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74264</w:t>
            </w:r>
          </w:p>
        </w:tc>
      </w:tr>
      <w:tr>
        <w:trPr>
          <w:trHeight w:val="3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89069</w:t>
            </w:r>
          </w:p>
        </w:tc>
      </w:tr>
      <w:tr>
        <w:trPr>
          <w:trHeight w:val="75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32180</w:t>
            </w:r>
          </w:p>
        </w:tc>
      </w:tr>
      <w:tr>
        <w:trPr>
          <w:trHeight w:val="3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32180</w:t>
            </w:r>
          </w:p>
        </w:tc>
      </w:tr>
      <w:tr>
        <w:trPr>
          <w:trHeight w:val="76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56889</w:t>
            </w:r>
          </w:p>
        </w:tc>
      </w:tr>
      <w:tr>
        <w:trPr>
          <w:trHeight w:val="3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3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10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49389</w:t>
            </w:r>
          </w:p>
        </w:tc>
      </w:tr>
      <w:tr>
        <w:trPr>
          <w:trHeight w:val="39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414704</w:t>
            </w:r>
          </w:p>
        </w:tc>
      </w:tr>
      <w:tr>
        <w:trPr>
          <w:trHeight w:val="75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5093</w:t>
            </w:r>
          </w:p>
        </w:tc>
      </w:tr>
      <w:tr>
        <w:trPr>
          <w:trHeight w:val="3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2293</w:t>
            </w:r>
          </w:p>
        </w:tc>
      </w:tr>
      <w:tr>
        <w:trPr>
          <w:trHeight w:val="3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9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75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409611</w:t>
            </w:r>
          </w:p>
        </w:tc>
      </w:tr>
      <w:tr>
        <w:trPr>
          <w:trHeight w:val="34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99573</w:t>
            </w:r>
          </w:p>
        </w:tc>
      </w:tr>
      <w:tr>
        <w:trPr>
          <w:trHeight w:val="34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37000</w:t>
            </w:r>
          </w:p>
        </w:tc>
      </w:tr>
      <w:tr>
        <w:trPr>
          <w:trHeight w:val="3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0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5040</w:t>
            </w:r>
          </w:p>
        </w:tc>
      </w:tr>
      <w:tr>
        <w:trPr>
          <w:trHeight w:val="36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0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267998</w:t>
            </w:r>
          </w:p>
        </w:tc>
      </w:tr>
      <w:tr>
        <w:trPr>
          <w:trHeight w:val="3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249667</w:t>
            </w:r>
          </w:p>
        </w:tc>
      </w:tr>
      <w:tr>
        <w:trPr>
          <w:trHeight w:val="3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48628</w:t>
            </w:r>
          </w:p>
        </w:tc>
      </w:tr>
      <w:tr>
        <w:trPr>
          <w:trHeight w:val="3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48628</w:t>
            </w:r>
          </w:p>
        </w:tc>
      </w:tr>
      <w:tr>
        <w:trPr>
          <w:trHeight w:val="46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48628</w:t>
            </w:r>
          </w:p>
        </w:tc>
      </w:tr>
      <w:tr>
        <w:trPr>
          <w:trHeight w:val="3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67159</w:t>
            </w:r>
          </w:p>
        </w:tc>
      </w:tr>
      <w:tr>
        <w:trPr>
          <w:trHeight w:val="75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67159</w:t>
            </w:r>
          </w:p>
        </w:tc>
      </w:tr>
      <w:tr>
        <w:trPr>
          <w:trHeight w:val="43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58193</w:t>
            </w:r>
          </w:p>
        </w:tc>
      </w:tr>
      <w:tr>
        <w:trPr>
          <w:trHeight w:val="75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 ) уровне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4971</w:t>
            </w:r>
          </w:p>
        </w:tc>
      </w:tr>
      <w:tr>
        <w:trPr>
          <w:trHeight w:val="79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3995</w:t>
            </w:r>
          </w:p>
        </w:tc>
      </w:tr>
      <w:tr>
        <w:trPr>
          <w:trHeight w:val="42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94611</w:t>
            </w:r>
          </w:p>
        </w:tc>
      </w:tr>
      <w:tr>
        <w:trPr>
          <w:trHeight w:val="3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60611</w:t>
            </w:r>
          </w:p>
        </w:tc>
      </w:tr>
      <w:tr>
        <w:trPr>
          <w:trHeight w:val="39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51543</w:t>
            </w:r>
          </w:p>
        </w:tc>
      </w:tr>
      <w:tr>
        <w:trPr>
          <w:trHeight w:val="3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9068</w:t>
            </w:r>
          </w:p>
        </w:tc>
      </w:tr>
      <w:tr>
        <w:trPr>
          <w:trHeight w:val="3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</w:t>
            </w:r>
          </w:p>
        </w:tc>
      </w:tr>
      <w:tr>
        <w:trPr>
          <w:trHeight w:val="75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73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</w:tr>
      <w:tr>
        <w:trPr>
          <w:trHeight w:val="75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39269</w:t>
            </w:r>
          </w:p>
        </w:tc>
      </w:tr>
      <w:tr>
        <w:trPr>
          <w:trHeight w:val="40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13602</w:t>
            </w:r>
          </w:p>
        </w:tc>
      </w:tr>
      <w:tr>
        <w:trPr>
          <w:trHeight w:val="73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13158</w:t>
            </w:r>
          </w:p>
        </w:tc>
      </w:tr>
      <w:tr>
        <w:trPr>
          <w:trHeight w:val="3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</w:t>
            </w:r>
          </w:p>
        </w:tc>
      </w:tr>
      <w:tr>
        <w:trPr>
          <w:trHeight w:val="3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25667</w:t>
            </w:r>
          </w:p>
        </w:tc>
      </w:tr>
      <w:tr>
        <w:trPr>
          <w:trHeight w:val="112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18583</w:t>
            </w:r>
          </w:p>
        </w:tc>
      </w:tr>
      <w:tr>
        <w:trPr>
          <w:trHeight w:val="45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6690</w:t>
            </w:r>
          </w:p>
        </w:tc>
      </w:tr>
      <w:tr>
        <w:trPr>
          <w:trHeight w:val="39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</w:p>
        </w:tc>
      </w:tr>
      <w:tr>
        <w:trPr>
          <w:trHeight w:val="108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48811</w:t>
            </w:r>
          </w:p>
        </w:tc>
      </w:tr>
      <w:tr>
        <w:trPr>
          <w:trHeight w:val="3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26402</w:t>
            </w:r>
          </w:p>
        </w:tc>
      </w:tr>
      <w:tr>
        <w:trPr>
          <w:trHeight w:val="72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</w:t>
            </w:r>
          </w:p>
        </w:tc>
      </w:tr>
      <w:tr>
        <w:trPr>
          <w:trHeight w:val="112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10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</w:t>
            </w:r>
          </w:p>
        </w:tc>
      </w:tr>
      <w:tr>
        <w:trPr>
          <w:trHeight w:val="75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40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3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18583</w:t>
            </w:r>
          </w:p>
        </w:tc>
      </w:tr>
      <w:tr>
        <w:trPr>
          <w:trHeight w:val="76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10497</w:t>
            </w:r>
          </w:p>
        </w:tc>
      </w:tr>
      <w:tr>
        <w:trPr>
          <w:trHeight w:val="3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</w:p>
        </w:tc>
      </w:tr>
      <w:tr>
        <w:trPr>
          <w:trHeight w:val="39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9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</w:tr>
      <w:tr>
        <w:trPr>
          <w:trHeight w:val="3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9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9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</w:t>
            </w:r>
          </w:p>
        </w:tc>
      </w:tr>
      <w:tr>
        <w:trPr>
          <w:trHeight w:val="39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15397</w:t>
            </w:r>
          </w:p>
        </w:tc>
      </w:tr>
      <w:tr>
        <w:trPr>
          <w:trHeight w:val="3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15397</w:t>
            </w:r>
          </w:p>
        </w:tc>
      </w:tr>
      <w:tr>
        <w:trPr>
          <w:trHeight w:val="76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регулирования земельных отношений на территорий района (города областного значения)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12569</w:t>
            </w:r>
          </w:p>
        </w:tc>
      </w:tr>
      <w:tr>
        <w:trPr>
          <w:trHeight w:val="3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2433</w:t>
            </w:r>
          </w:p>
        </w:tc>
      </w:tr>
      <w:tr>
        <w:trPr>
          <w:trHeight w:val="3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</w:t>
            </w:r>
          </w:p>
        </w:tc>
      </w:tr>
      <w:tr>
        <w:trPr>
          <w:trHeight w:val="75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охрана окружающей среды и земельных отношений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7012</w:t>
            </w:r>
          </w:p>
        </w:tc>
      </w:tr>
      <w:tr>
        <w:trPr>
          <w:trHeight w:val="46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7012</w:t>
            </w:r>
          </w:p>
        </w:tc>
      </w:tr>
      <w:tr>
        <w:trPr>
          <w:trHeight w:val="3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7012</w:t>
            </w:r>
          </w:p>
        </w:tc>
      </w:tr>
      <w:tr>
        <w:trPr>
          <w:trHeight w:val="75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17919</w:t>
            </w:r>
          </w:p>
        </w:tc>
      </w:tr>
      <w:tr>
        <w:trPr>
          <w:trHeight w:val="3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17919</w:t>
            </w:r>
          </w:p>
        </w:tc>
      </w:tr>
      <w:tr>
        <w:trPr>
          <w:trHeight w:val="75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17919</w:t>
            </w:r>
          </w:p>
        </w:tc>
      </w:tr>
      <w:tr>
        <w:trPr>
          <w:trHeight w:val="75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17367</w:t>
            </w:r>
          </w:p>
        </w:tc>
      </w:tr>
      <w:tr>
        <w:trPr>
          <w:trHeight w:val="34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</w:t>
            </w:r>
          </w:p>
        </w:tc>
      </w:tr>
      <w:tr>
        <w:trPr>
          <w:trHeight w:val="36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коммуникация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265446</w:t>
            </w:r>
          </w:p>
        </w:tc>
      </w:tr>
      <w:tr>
        <w:trPr>
          <w:trHeight w:val="40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265446</w:t>
            </w:r>
          </w:p>
        </w:tc>
      </w:tr>
      <w:tr>
        <w:trPr>
          <w:trHeight w:val="72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73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в городах районного значения, поселках, аулах (селах), аульных (сельских) округах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75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263446</w:t>
            </w:r>
          </w:p>
        </w:tc>
      </w:tr>
      <w:tr>
        <w:trPr>
          <w:trHeight w:val="3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263446</w:t>
            </w:r>
          </w:p>
        </w:tc>
      </w:tr>
      <w:tr>
        <w:trPr>
          <w:trHeight w:val="3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94906</w:t>
            </w:r>
          </w:p>
        </w:tc>
      </w:tr>
      <w:tr>
        <w:trPr>
          <w:trHeight w:val="3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предпринимательской деятельности и защита конкуренции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16459</w:t>
            </w:r>
          </w:p>
        </w:tc>
      </w:tr>
      <w:tr>
        <w:trPr>
          <w:trHeight w:val="3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(города областного значения)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16459</w:t>
            </w:r>
          </w:p>
        </w:tc>
      </w:tr>
      <w:tr>
        <w:trPr>
          <w:trHeight w:val="75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14412</w:t>
            </w:r>
          </w:p>
        </w:tc>
      </w:tr>
      <w:tr>
        <w:trPr>
          <w:trHeight w:val="42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</w:t>
            </w:r>
          </w:p>
        </w:tc>
      </w:tr>
      <w:tr>
        <w:trPr>
          <w:trHeight w:val="42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</w:t>
            </w:r>
          </w:p>
        </w:tc>
      </w:tr>
      <w:tr>
        <w:trPr>
          <w:trHeight w:val="3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78447</w:t>
            </w:r>
          </w:p>
        </w:tc>
      </w:tr>
      <w:tr>
        <w:trPr>
          <w:trHeight w:val="43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73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"Дорожная карта бизнеса 2020"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40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28672</w:t>
            </w:r>
          </w:p>
        </w:tc>
      </w:tr>
      <w:tr>
        <w:trPr>
          <w:trHeight w:val="39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28672</w:t>
            </w:r>
          </w:p>
        </w:tc>
      </w:tr>
      <w:tr>
        <w:trPr>
          <w:trHeight w:val="75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21845</w:t>
            </w:r>
          </w:p>
        </w:tc>
      </w:tr>
      <w:tr>
        <w:trPr>
          <w:trHeight w:val="112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20361</w:t>
            </w:r>
          </w:p>
        </w:tc>
      </w:tr>
      <w:tr>
        <w:trPr>
          <w:trHeight w:val="3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</w:t>
            </w:r>
          </w:p>
        </w:tc>
      </w:tr>
      <w:tr>
        <w:trPr>
          <w:trHeight w:val="75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20130</w:t>
            </w:r>
          </w:p>
        </w:tc>
      </w:tr>
      <w:tr>
        <w:trPr>
          <w:trHeight w:val="75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отдела образования, физической культуры и спорта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20130</w:t>
            </w:r>
          </w:p>
        </w:tc>
      </w:tr>
      <w:tr>
        <w:trPr>
          <w:trHeight w:val="3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813137</w:t>
            </w:r>
          </w:p>
        </w:tc>
      </w:tr>
      <w:tr>
        <w:trPr>
          <w:trHeight w:val="42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813137</w:t>
            </w:r>
          </w:p>
        </w:tc>
      </w:tr>
      <w:tr>
        <w:trPr>
          <w:trHeight w:val="39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813137</w:t>
            </w:r>
          </w:p>
        </w:tc>
      </w:tr>
      <w:tr>
        <w:trPr>
          <w:trHeight w:val="39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2196</w:t>
            </w:r>
          </w:p>
        </w:tc>
      </w:tr>
      <w:tr>
        <w:trPr>
          <w:trHeight w:val="39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810941</w:t>
            </w:r>
          </w:p>
        </w:tc>
      </w:tr>
      <w:tr>
        <w:trPr>
          <w:trHeight w:val="39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308000</w:t>
            </w:r>
          </w:p>
        </w:tc>
      </w:tr>
      <w:tr>
        <w:trPr>
          <w:trHeight w:val="39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308000</w:t>
            </w:r>
          </w:p>
        </w:tc>
      </w:tr>
      <w:tr>
        <w:trPr>
          <w:trHeight w:val="39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308000</w:t>
            </w:r>
          </w:p>
        </w:tc>
      </w:tr>
      <w:tr>
        <w:trPr>
          <w:trHeight w:val="39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308000</w:t>
            </w:r>
          </w:p>
        </w:tc>
      </w:tr>
      <w:tr>
        <w:trPr>
          <w:trHeight w:val="78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308000</w:t>
            </w:r>
          </w:p>
        </w:tc>
      </w:tr>
      <w:tr>
        <w:trPr>
          <w:trHeight w:val="73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9"/>
        <w:gridCol w:w="464"/>
        <w:gridCol w:w="464"/>
        <w:gridCol w:w="357"/>
        <w:gridCol w:w="10630"/>
        <w:gridCol w:w="1666"/>
      </w:tblGrid>
      <w:tr>
        <w:trPr>
          <w:trHeight w:val="5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4"/>
        <w:gridCol w:w="394"/>
        <w:gridCol w:w="793"/>
        <w:gridCol w:w="836"/>
        <w:gridCol w:w="9947"/>
        <w:gridCol w:w="1596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5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7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2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активами: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5"/>
        <w:gridCol w:w="405"/>
        <w:gridCol w:w="405"/>
        <w:gridCol w:w="405"/>
        <w:gridCol w:w="10736"/>
        <w:gridCol w:w="1624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2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5"/>
        <w:gridCol w:w="405"/>
        <w:gridCol w:w="405"/>
        <w:gridCol w:w="405"/>
        <w:gridCol w:w="10714"/>
        <w:gridCol w:w="1646"/>
      </w:tblGrid>
      <w:tr>
        <w:trPr>
          <w:trHeight w:val="4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-643851</w:t>
            </w:r>
          </w:p>
        </w:tc>
      </w:tr>
      <w:tr>
        <w:trPr>
          <w:trHeight w:val="40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 (использование профицита) бюджета: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643851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308000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335851</w:t>
            </w:r>
          </w:p>
        </w:tc>
      </w:tr>
    </w:tbl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XXX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Жезказганского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апреля 2011 года N 30/361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XXVIII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Жезказганского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2010 года N 28/329</w:t>
      </w:r>
    </w:p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на 2011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4"/>
        <w:gridCol w:w="11685"/>
        <w:gridCol w:w="1581"/>
      </w:tblGrid>
      <w:tr>
        <w:trPr>
          <w:trHeight w:val="112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п/п</w:t>
            </w:r>
          </w:p>
        </w:tc>
        <w:tc>
          <w:tcPr>
            <w:tcW w:w="1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7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7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523844</w:t>
            </w:r>
          </w:p>
        </w:tc>
      </w:tr>
      <w:tr>
        <w:trPr>
          <w:trHeight w:val="37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121580</w:t>
            </w:r>
          </w:p>
        </w:tc>
      </w:tr>
      <w:tr>
        <w:trPr>
          <w:trHeight w:val="37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94264</w:t>
            </w:r>
          </w:p>
        </w:tc>
      </w:tr>
      <w:tr>
        <w:trPr>
          <w:trHeight w:val="37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308000</w:t>
            </w:r>
          </w:p>
        </w:tc>
      </w:tr>
      <w:tr>
        <w:trPr>
          <w:trHeight w:val="37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трансферты: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121580</w:t>
            </w:r>
          </w:p>
        </w:tc>
      </w:tr>
      <w:tr>
        <w:trPr>
          <w:trHeight w:val="37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введение стандартов специальных социальных услуг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11511</w:t>
            </w:r>
          </w:p>
        </w:tc>
      </w:tr>
      <w:tr>
        <w:trPr>
          <w:trHeight w:val="34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поддержку частного предпринимательства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"Дорожная карта бизнеса 2020"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7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7012</w:t>
            </w:r>
          </w:p>
        </w:tc>
      </w:tr>
      <w:tr>
        <w:trPr>
          <w:trHeight w:val="75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 социальной поддержки специалистов социальной сферы сельских населенных пунктов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</w:t>
            </w:r>
          </w:p>
        </w:tc>
      </w:tr>
      <w:tr>
        <w:trPr>
          <w:trHeight w:val="72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</w:t>
            </w:r>
          </w:p>
        </w:tc>
      </w:tr>
      <w:tr>
        <w:trPr>
          <w:trHeight w:val="75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создание лингафонных и мультимедийных кабинетов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5541</w:t>
            </w:r>
          </w:p>
        </w:tc>
      </w:tr>
      <w:tr>
        <w:trPr>
          <w:trHeight w:val="69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29030</w:t>
            </w:r>
          </w:p>
        </w:tc>
      </w:tr>
      <w:tr>
        <w:trPr>
          <w:trHeight w:val="3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17625</w:t>
            </w:r>
          </w:p>
        </w:tc>
      </w:tr>
      <w:tr>
        <w:trPr>
          <w:trHeight w:val="69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мероприятий в рамках реализации Государственной программы развития здравоохранения РК "Саламатты Қазақстан" на 2011-2015 годы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</w:p>
        </w:tc>
      </w:tr>
      <w:tr>
        <w:trPr>
          <w:trHeight w:val="106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профессиональную подготовку, переподготовку и повышение квалификации кадров, частичное субсидирование зарплаты, обучение предпринимательству, предоставление субсидий на переезд, создание центров занятости, в том числе: на создание центров занятости 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12318</w:t>
            </w:r>
          </w:p>
        </w:tc>
      </w:tr>
      <w:tr>
        <w:trPr>
          <w:trHeight w:val="75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доплаты за квалификационную категорию, учителям школ и воспитателям дошкольных организаций образования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19980</w:t>
            </w:r>
          </w:p>
        </w:tc>
      </w:tr>
      <w:tr>
        <w:trPr>
          <w:trHeight w:val="37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94264</w:t>
            </w:r>
          </w:p>
        </w:tc>
      </w:tr>
      <w:tr>
        <w:trPr>
          <w:trHeight w:val="37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развитие, обустройство и (или) приобретение инженерно-коммуникационной инфраструктуры 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73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инженерно-коммуникационной инфраструктуры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2020, в том числе: в рамках повышения мобильности трудовых ресурсов 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74264</w:t>
            </w:r>
          </w:p>
        </w:tc>
      </w:tr>
      <w:tr>
        <w:trPr>
          <w:trHeight w:val="37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308000</w:t>
            </w:r>
          </w:p>
        </w:tc>
      </w:tr>
      <w:tr>
        <w:trPr>
          <w:trHeight w:val="37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(или) приобретение жилья, в том числе: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 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308000</w:t>
            </w:r>
          </w:p>
        </w:tc>
      </w:tr>
    </w:tbl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XXX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Жезказганского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апреля 2011 года N 30/361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XXVIII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Жезказганского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2010 года N 28/329</w:t>
      </w:r>
    </w:p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Затраты аппаратов сельских акимов на 2011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4"/>
        <w:gridCol w:w="260"/>
        <w:gridCol w:w="814"/>
        <w:gridCol w:w="792"/>
        <w:gridCol w:w="10030"/>
        <w:gridCol w:w="1680"/>
      </w:tblGrid>
      <w:tr>
        <w:trPr>
          <w:trHeight w:val="4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68715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Талап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17279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Кенгир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36946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Малшыбай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29442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29442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29442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28110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Талап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9664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Кенгир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10385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Малшыбай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8061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Талап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Кенгир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Малшыбай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37273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32180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32180</w:t>
            </w:r>
          </w:p>
        </w:tc>
      </w:tr>
      <w:tr>
        <w:trPr>
          <w:trHeight w:val="39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32180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Талап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Кенгир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Малшыбай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5093</w:t>
            </w:r>
          </w:p>
        </w:tc>
      </w:tr>
      <w:tr>
        <w:trPr>
          <w:trHeight w:val="70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5093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2293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Талап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Кенгир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Малшыбай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Кенгир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Талап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коммуникация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дорогах в городах районного значения, поселках, аулах (селах), аульных (сельских) округах 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Талап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Кенгир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Малшыбай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</w:tbl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XXX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Жезказганского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апреля 2011 года N 30/361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XXVIII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Жезказганского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2010 года N 28/329</w:t>
      </w:r>
    </w:p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инвестиционных проектов (программ) на 2010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0"/>
        <w:gridCol w:w="258"/>
        <w:gridCol w:w="763"/>
        <w:gridCol w:w="913"/>
        <w:gridCol w:w="11646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7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7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7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7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52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</w:t>
            </w:r>
          </w:p>
        </w:tc>
      </w:tr>
      <w:tr>
        <w:trPr>
          <w:trHeight w:val="37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7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37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4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</w:tr>
      <w:tr>
        <w:trPr>
          <w:trHeight w:val="37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арендного жилья</w:t>
            </w:r>
          </w:p>
        </w:tc>
      </w:tr>
      <w:tr>
        <w:trPr>
          <w:trHeight w:val="37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</w:tr>
      <w:tr>
        <w:trPr>
          <w:trHeight w:val="73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на объект: "Наружные подводящие сети на строительство трех пятиэтажных 30-ти квартирных арендных жилых домов в квартале 74"</w:t>
            </w:r>
          </w:p>
        </w:tc>
      </w:tr>
      <w:tr>
        <w:trPr>
          <w:trHeight w:val="75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ПСД и экспертиза проекта на инженерные сети участков застройки ИЖС Западного жилого района </w:t>
            </w:r>
          </w:p>
        </w:tc>
      </w:tr>
      <w:tr>
        <w:trPr>
          <w:trHeight w:val="75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проекта: "Трассировка поливочного водопровода и строительство насосной станции для 7 и 8 микрорайона г. Жезказган"</w:t>
            </w:r>
          </w:p>
        </w:tc>
      </w:tr>
      <w:tr>
        <w:trPr>
          <w:trHeight w:val="37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инженерных сетей I этапа II очереди микрорайона 8</w:t>
            </w:r>
          </w:p>
        </w:tc>
      </w:tr>
      <w:tr>
        <w:trPr>
          <w:trHeight w:val="39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инженерных сетей к будущим жилым пятиэтажным домам квартала 74</w:t>
            </w:r>
          </w:p>
        </w:tc>
      </w:tr>
      <w:tr>
        <w:trPr>
          <w:trHeight w:val="42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на реконструкцию тепловых сетей квартала 74 города Жезказгана</w:t>
            </w:r>
          </w:p>
        </w:tc>
      </w:tr>
      <w:tr>
        <w:trPr>
          <w:trHeight w:val="70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37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</w:tr>
      <w:tr>
        <w:trPr>
          <w:trHeight w:val="3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7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</w:tr>
      <w:tr>
        <w:trPr>
          <w:trHeight w:val="37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скотомогильника в с. Талап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