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d9a" w14:textId="07c0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Жезказганского городского маслихата от 23 декабря 2010 года N 28/329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6 декабря 2011 года N 34/412. Зарегистрировано Управлением юстиции города Жезказган Карагандинской области 9 декабря 2011 года N 8-2-145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8-2-128, опубликованное 7 января 2011 года N 1 (7699), 14 января 2011 года N 2 (7700) газеты "Сарыарқа" и 7 января 2011 года N 1 (245), 14 января 2011 года N 2 (246)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XXIX сессии Жезказганского городского маслихата от 31 января 2011 года N 29/350 "О внесении изменений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8-2-136, опубликованное 18 февраля 2011 года N 7 (7705) газеты "Сарыарқа" и 18 февраля 2011 года N 7 (251) газеты "Жезказганская правда"),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Жезказганского городского маслихата от 7 апреля 2011 года N 30/361 "О внесении изменений и дополнений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8-2-138, опубликованное 22 апреля 2011 года N 16 (7714), 29 апреля 2011 года N 17 (7715) газеты "Сарыарқа" и 22 апреля 2011 года N 16 (260)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Жезказганского городского маслихата от 15 июня 2011 года N 31/378 "О внесении изменений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8-2-142, опубликованное 1 июля 2011 года N 26 (7724) газеты "Сарыарқа" и 1 июля 2011 года N 26 (270) газеты "Жезказганская правда"), с внесенными изменениями и дополнением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Жезказганского городского маслихата от 18 августа 2011 года N 32/396 "О внесении изменений и дополнения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8-2-143, опубликованное 9 сентября 2011 года N 36 (7734) газеты "Сарыарқа" и 9 сентября 2011 года N 36 (280) газеты "Жезказганская правда"), с внесенными изменениями и дополнением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Жезказганского городского маслихата от 11 ноября 2011 года N 33/401 "О внесении изменений и дополнения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8-2-144, опубликованное 2 декабря 2011 года N 48 (7746) газеты "Сарыарқа" и 2 декабря 2011 года N 48 (292)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"4245447" заменить цифрами "4245473";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"8231" заменить цифрами "8205";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Ярмак Н.И.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Жезказгана"            Ставицкая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декабря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78"/>
        <w:gridCol w:w="390"/>
        <w:gridCol w:w="10872"/>
        <w:gridCol w:w="173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4792819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4245473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1692543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1692543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1596351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1596351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484542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343425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432923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11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5"/>
        <w:gridCol w:w="694"/>
        <w:gridCol w:w="758"/>
        <w:gridCol w:w="9741"/>
        <w:gridCol w:w="176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5128670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107489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2135468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1856728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1856728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1739536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29361</w:t>
            </w:r>
          </w:p>
        </w:tc>
      </w:tr>
      <w:tr>
        <w:trPr>
          <w:trHeight w:val="11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15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11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167943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425271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269748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266476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71"/>
        <w:gridCol w:w="593"/>
        <w:gridCol w:w="400"/>
        <w:gridCol w:w="10225"/>
        <w:gridCol w:w="173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57"/>
        <w:gridCol w:w="757"/>
        <w:gridCol w:w="9408"/>
        <w:gridCol w:w="177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22"/>
        <w:gridCol w:w="622"/>
        <w:gridCol w:w="643"/>
        <w:gridCol w:w="9654"/>
        <w:gridCol w:w="175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01"/>
        <w:gridCol w:w="685"/>
        <w:gridCol w:w="664"/>
        <w:gridCol w:w="9589"/>
        <w:gridCol w:w="175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-643851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