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ef8" w14:textId="7e16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налога на земли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6 декабря 2011 года N 34/415. Зарегистрировано Управлением юстиции города Жезказган Карагандинской области 30 декабря 2011 года N 8-2-148. Утратило силу решением Жезказганского городского маслихата Карагандинской области от 22 мая 2018 года № 23/216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22.05.2018 № 23/216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Увеличить базовые ставки налога на земли, выделенные под автостоянки (паркинги):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надземные автостоянки закрытого типа, автостоянки открытого типа. Ставка увеличивается в 10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автостоянки, пристраиваемые к зданиям другого назначения, автостоянки, встроенные в здания другого назначения. Ставка увеличивается в 9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автостоянки, расположенные под зданиями в подземных, подвальных, цокольных или в нижних надземных этажах. Ставка увеличивается в 8 раз.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постоянные комиссии Жезказганского городского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58"/>
        <w:gridCol w:w="5742"/>
      </w:tblGrid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городского маслихата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Ярмак Н.И.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 управление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Жезказган"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А.Д.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