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ce37" w14:textId="f24c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депутатов Мажилиса Парламента Республики Казахстан, депутатов областного и городского маслихатов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23 декабря 2011 года N 33/01. Зарегистрировано Управлением юстиции города Жезказган Карагандинской области 30 декабря 2011 года N 8-2-149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встреч с избирателями кандидатов в депутаты Мажилиса Парламента Республики Казахстан, в депутаты областного и городского маслихатов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(Яресько Н.Г. – по согласованию) определить места для размещения агитационных печатных материалов по городу Жезказган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Жезказгана N 06/01 от 2 марта 2011 года "Об определении помещений для встреч с избирателями, мест размещения печатных агитационных материалов на период выборов Президента Республики Казахстан, депутатов в Парламент Республики Казахстан, депутатов в областной и городской маслихаты" (зарегистрированное в Реестре государственной регистрации нормативных правовых актов под номером 8-2-137 от 2 марта 2011 года, опубликовано в газете "Сарыарқа" от 4 марта 2011 года N 9 (7707) и в газете "Жезказганская правда" от 4 марта 2011 года N 9 (253)).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Жезказгана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Әбдіғалиұлы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N 33/01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помещений</w:t>
      </w:r>
      <w:r>
        <w:br/>
      </w:r>
      <w:r>
        <w:rPr>
          <w:rFonts w:ascii="Times New Roman"/>
          <w:b/>
          <w:i w:val="false"/>
          <w:color w:val="000000"/>
        </w:rPr>
        <w:t>
для встреч с избирателями по городу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73"/>
        <w:gridCol w:w="6733"/>
        <w:gridCol w:w="28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помещения (квадратный метр)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музыкально-драматического театра имени С. Кожамкулова, улица Желтоқсан, дом 2 (по согласованию)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305,59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Дома дружбы и культуры народов, проспект Алашахана, дом 3 (по согласованию)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школы-гимназии N 7, улица М. Жалиля, дом 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школы-гимназии N 26, улица Абая, дом 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5, улица Жанасова, дом 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основной школы N 133,  улица Железнодорожная, дом 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13, улица Гоголя, дом 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4, проспект Алашахана, дом 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1, проспект Мира, дом 31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22, улица С. Сейфуллина, дом 44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школы-гимназии N 8, улица Анаркулова, дом 19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10, улица Маргулана, дом 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21, бульвар "Ғарышкерлер", дом 52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9, улица Ержанова, дом 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Кенгир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2, улица Школьная, дом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6, улица Молодежная, дом 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Малшыбай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Теректы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N 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профессионального лицея N 6, улица  Абая, дом 148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Геологический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АО "Жезказгангеология"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N 33/01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мест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по городу Жезказган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892"/>
        <w:gridCol w:w="8542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Дислокация мест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Мира и бульвара "Ғарышкерлер"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С. Сейфуллина и проспекта Алашахана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30 лет Победы и проспекта Алашахана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и Шевченко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Мусы Жалиля и проспекта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Гагарина и проспекта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автовокзала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