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58f6" w14:textId="98a58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оплачиваемых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17 февраля 2011 года N 7/19. Зарегистрировано Управлением юстиции города Темиртау Карагандинской области 25 марта 2011 года N 8-3-114. Утратило силу постановлением акимата города Темиртау Карагандинской области от 19 января 2012 года N 3/1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Темиртау Карагандинской области от 19.01.2012 N 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2010 года N 34/5 "О городском бюджете на 2011-2013 годы", зарегистрированным в Реестре государственной регистрации нормативных правовых актов под N 8-3-112,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перечень организаций, предприятий и учреждений города Темиртау для направления безработных на общественные оплачиваемые работы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виды общественных оплачиваемых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Оплату труда безработных, занятых на оплачиваемых общественных работах, производить за фактически выполненную работу из расчета минимальной месячной заработной платы, установленной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города Темиртау" обеспечить направление на общественные оплачиваемые работы безработных, зарегистрированных в секторе занятости данного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финансов города Темиртау" обеспечить финансирование общественных работ за счет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2011 года N 7/19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предприятий и учреждений города Темиртау для направления безработных на общественные оплачиваемые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7126"/>
        <w:gridCol w:w="3116"/>
      </w:tblGrid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Темиртау Департамента Юстиции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Темиртау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"Темиртауский городской центр по профилактике и борьбе со СПИДом"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территориальный отдел Департамента по исполнению судебных актов Карагандинской области комитета по исполнению судебных актов при Министерстве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Темиртау департамента статистики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межрайонный административный суд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выплаты пенсий" Темиртауское городское отделение Карагандинского областного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и сельского хозяйства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государственной инспекции труда города Темиртау Департамента по контролю и социальной защите по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2011 года № 7/19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оплачиваемых работ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Общественные оплачиваемые работы подразделяются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Помощь организациям жилищно-коммунального хозяйства в уборке, благоустройстве и озеленении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Участие в подворном обходе, уточнении социальной карты и составлении актов обследования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Помощь в обработке документов по реализации антикризисных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Оказание помощи в подготовке к проведению республиканских и региональных общественных кампаний.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Оказание помощи государственным учреждениям по обработке документов и оказанию государственных услуг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Помощь в работе с населением по оформлению и доставке повесток по призыву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Оказание помощи в организации и проведении культурных и спортивных мероприятий в детских дворовых клубах.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Помощь в работе с населением по доставке уведомлений и квитанций по уплате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Оказание помощи в реализации программ по профилактике СПИДа.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Помощь в работе по подготовке реестров, уведомлений, обработке документов, для передачи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