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c88e" w14:textId="a2ac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34 сессии Темиртауского городского маслихата от 24 декабря 2010 года N 34/5 "О городском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25 марта 2011 года N 37/4. Зарегистрировано Управлением юстиции города Темиртау Карагандинской области 8 апреля 2011 года N 8-3-116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решением XXXI сессии Карагандинского областного маслихата от 15 марта 2011 года N 376 "О внесении изменений в решение XXX сессии Карагандинского областного маслихата от 13 декабря 2010 года N 359 "Об областном бюджете на 2011-2013 годы",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34 сессии Темиртауского городского маслихата от 24 декабря 2010 года N 34/5 "О городском бюджете на 2011-2013 годы" (зарегистрировано в Реестре государственной регистрации нормативных правовых актов за N 8-3-112, опубликовано в газете "Второе счастье" от 17 января 2011 года N 1),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"8843475" заменить цифрами "9024300";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"584916" заменить цифрами "765741";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"8775631" заменить цифрами "9218050";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и во втором абзацах цифры "0" заменить цифрами "434000";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"70844 тысяч тенге" заменить словами "минус 624750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"минус 70844 тысяч тенге" заменить словами "624750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"434000";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знак препинания "." заменить на знак препинания ";"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261594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Учесть, что полученные целевые текущие трансферты и трансферты на развитие из республиканского и областного бюджетов на 2011 год в сумме 765741 тысяч тенге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168000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сумме 31000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 Программы занятости 2020 в сумме 124387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135803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5541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4097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149872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51132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в сумме 58061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здравоохранения Республики Казахстан "Саламатты Қазақстан" на 2011-2015 годы в сумме 3510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в сумме 10865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мер государственной поддержки участникам Программы занятости 2020 в сумме 858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и обеспечение деятельности центра занятости в сумме 16354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801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"Дорожная карта бизнеса – 2020" в сумме 5460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городском бюджете на 2011 год полученные бюджетные кредиты на строительство и (или) приобретение жилья в сумме 434000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"2-2. Предусмотреть в городском бюджете на 2011 год возврат неиспользованных (недоиспользованных) целевых трансфертов в сумме 468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трамвая"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Ф. Валеев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Кунакаева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марта 2011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37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N 37/4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34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34/5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"/>
        <w:gridCol w:w="400"/>
        <w:gridCol w:w="271"/>
        <w:gridCol w:w="11288"/>
        <w:gridCol w:w="172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9024300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8145172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3489277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3489277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2772048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2772048</w:t>
            </w:r>
          </w:p>
        </w:tc>
      </w:tr>
      <w:tr>
        <w:trPr>
          <w:trHeight w:val="34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1638709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723244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643976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271489</w:t>
            </w:r>
          </w:p>
        </w:tc>
      </w:tr>
      <w:tr>
        <w:trPr>
          <w:trHeight w:val="36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201096</w:t>
            </w:r>
          </w:p>
        </w:tc>
      </w:tr>
      <w:tr>
        <w:trPr>
          <w:trHeight w:val="36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117786</w:t>
            </w:r>
          </w:p>
        </w:tc>
      </w:tr>
      <w:tr>
        <w:trPr>
          <w:trHeight w:val="6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52553</w:t>
            </w:r>
          </w:p>
        </w:tc>
      </w:tr>
      <w:tr>
        <w:trPr>
          <w:trHeight w:val="30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</w:p>
        </w:tc>
      </w:tr>
      <w:tr>
        <w:trPr>
          <w:trHeight w:val="100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</w:t>
            </w:r>
          </w:p>
        </w:tc>
      </w:tr>
      <w:tr>
        <w:trPr>
          <w:trHeight w:val="36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</w:t>
            </w:r>
          </w:p>
        </w:tc>
      </w:tr>
      <w:tr>
        <w:trPr>
          <w:trHeight w:val="34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21443</w:t>
            </w:r>
          </w:p>
        </w:tc>
      </w:tr>
      <w:tr>
        <w:trPr>
          <w:trHeight w:val="34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64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</w:t>
            </w:r>
          </w:p>
        </w:tc>
      </w:tr>
      <w:tr>
        <w:trPr>
          <w:trHeight w:val="129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165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88087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88087</w:t>
            </w:r>
          </w:p>
        </w:tc>
      </w:tr>
      <w:tr>
        <w:trPr>
          <w:trHeight w:val="3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78396</w:t>
            </w:r>
          </w:p>
        </w:tc>
      </w:tr>
      <w:tr>
        <w:trPr>
          <w:trHeight w:val="31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34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765741</w:t>
            </w:r>
          </w:p>
        </w:tc>
      </w:tr>
      <w:tr>
        <w:trPr>
          <w:trHeight w:val="6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765741</w:t>
            </w:r>
          </w:p>
        </w:tc>
      </w:tr>
      <w:tr>
        <w:trPr>
          <w:trHeight w:val="345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385"/>
        <w:gridCol w:w="735"/>
        <w:gridCol w:w="755"/>
        <w:gridCol w:w="10098"/>
        <w:gridCol w:w="162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9218050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262891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26951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21078</w:t>
            </w:r>
          </w:p>
        </w:tc>
      </w:tr>
      <w:tr>
        <w:trPr>
          <w:trHeight w:val="3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151826</w:t>
            </w:r>
          </w:p>
        </w:tc>
      </w:tr>
      <w:tr>
        <w:trPr>
          <w:trHeight w:val="6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131103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</w:t>
            </w:r>
          </w:p>
        </w:tc>
      </w:tr>
      <w:tr>
        <w:trPr>
          <w:trHeight w:val="6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</w:t>
            </w:r>
          </w:p>
        </w:tc>
      </w:tr>
      <w:tr>
        <w:trPr>
          <w:trHeight w:val="9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</w:p>
        </w:tc>
      </w:tr>
      <w:tr>
        <w:trPr>
          <w:trHeight w:val="3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22947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22947</w:t>
            </w:r>
          </w:p>
        </w:tc>
      </w:tr>
      <w:tr>
        <w:trPr>
          <w:trHeight w:val="13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37444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37444</w:t>
            </w:r>
          </w:p>
        </w:tc>
      </w:tr>
      <w:tr>
        <w:trPr>
          <w:trHeight w:val="12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33274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32666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</w:t>
            </w:r>
          </w:p>
        </w:tc>
      </w:tr>
      <w:tr>
        <w:trPr>
          <w:trHeight w:val="6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</w:t>
            </w:r>
          </w:p>
        </w:tc>
      </w:tr>
      <w:tr>
        <w:trPr>
          <w:trHeight w:val="12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42572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42572</w:t>
            </w:r>
          </w:p>
        </w:tc>
      </w:tr>
      <w:tr>
        <w:trPr>
          <w:trHeight w:val="9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42572</w:t>
            </w:r>
          </w:p>
        </w:tc>
      </w:tr>
      <w:tr>
        <w:trPr>
          <w:trHeight w:val="6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42572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3575795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888944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888944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837812</w:t>
            </w:r>
          </w:p>
        </w:tc>
      </w:tr>
      <w:tr>
        <w:trPr>
          <w:trHeight w:val="9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51132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2582160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2582160</w:t>
            </w:r>
          </w:p>
        </w:tc>
      </w:tr>
      <w:tr>
        <w:trPr>
          <w:trHeight w:val="3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2397739</w:t>
            </w:r>
          </w:p>
        </w:tc>
      </w:tr>
      <w:tr>
        <w:trPr>
          <w:trHeight w:val="3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184421</w:t>
            </w:r>
          </w:p>
        </w:tc>
      </w:tr>
      <w:tr>
        <w:trPr>
          <w:trHeight w:val="3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</w:t>
            </w:r>
          </w:p>
        </w:tc>
      </w:tr>
      <w:tr>
        <w:trPr>
          <w:trHeight w:val="3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</w:t>
            </w:r>
          </w:p>
        </w:tc>
      </w:tr>
      <w:tr>
        <w:trPr>
          <w:trHeight w:val="3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81940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81940</w:t>
            </w:r>
          </w:p>
        </w:tc>
      </w:tr>
      <w:tr>
        <w:trPr>
          <w:trHeight w:val="9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</w:p>
        </w:tc>
      </w:tr>
      <w:tr>
        <w:trPr>
          <w:trHeight w:val="9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58061</w:t>
            </w:r>
          </w:p>
        </w:tc>
      </w:tr>
      <w:tr>
        <w:trPr>
          <w:trHeight w:val="3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403133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376509</w:t>
            </w:r>
          </w:p>
        </w:tc>
      </w:tr>
      <w:tr>
        <w:trPr>
          <w:trHeight w:val="6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304489</w:t>
            </w:r>
          </w:p>
        </w:tc>
      </w:tr>
      <w:tr>
        <w:trPr>
          <w:trHeight w:val="3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53968</w:t>
            </w:r>
          </w:p>
        </w:tc>
      </w:tr>
      <w:tr>
        <w:trPr>
          <w:trHeight w:val="15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6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73634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22746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48216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16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70479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72020</w:t>
            </w:r>
          </w:p>
        </w:tc>
      </w:tr>
      <w:tr>
        <w:trPr>
          <w:trHeight w:val="12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72020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26624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26624</w:t>
            </w:r>
          </w:p>
        </w:tc>
      </w:tr>
      <w:tr>
        <w:trPr>
          <w:trHeight w:val="9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1930692</w:t>
            </w:r>
          </w:p>
        </w:tc>
      </w:tr>
      <w:tr>
        <w:trPr>
          <w:trHeight w:val="3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600047</w:t>
            </w:r>
          </w:p>
        </w:tc>
      </w:tr>
      <w:tr>
        <w:trPr>
          <w:trHeight w:val="99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40993</w:t>
            </w:r>
          </w:p>
        </w:tc>
      </w:tr>
      <w:tr>
        <w:trPr>
          <w:trHeight w:val="9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40993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559054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363918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70749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124387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292685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9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101482</w:t>
            </w:r>
          </w:p>
        </w:tc>
      </w:tr>
      <w:tr>
        <w:trPr>
          <w:trHeight w:val="3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</w:t>
            </w:r>
          </w:p>
        </w:tc>
      </w:tr>
      <w:tr>
        <w:trPr>
          <w:trHeight w:val="9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38275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172203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3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167216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1037960</w:t>
            </w:r>
          </w:p>
        </w:tc>
      </w:tr>
      <w:tr>
        <w:trPr>
          <w:trHeight w:val="6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9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769860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259726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3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474165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259543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259543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371870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125776</w:t>
            </w:r>
          </w:p>
        </w:tc>
      </w:tr>
      <w:tr>
        <w:trPr>
          <w:trHeight w:val="6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3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114571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114571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129034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129034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114199</w:t>
            </w:r>
          </w:p>
        </w:tc>
      </w:tr>
      <w:tr>
        <w:trPr>
          <w:trHeight w:val="6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</w:t>
            </w:r>
          </w:p>
        </w:tc>
      </w:tr>
      <w:tr>
        <w:trPr>
          <w:trHeight w:val="9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87831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75068</w:t>
            </w:r>
          </w:p>
        </w:tc>
      </w:tr>
      <w:tr>
        <w:trPr>
          <w:trHeight w:val="3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73373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22632</w:t>
            </w:r>
          </w:p>
        </w:tc>
      </w:tr>
      <w:tr>
        <w:trPr>
          <w:trHeight w:val="9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19192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9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19246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</w:tr>
      <w:tr>
        <w:trPr>
          <w:trHeight w:val="3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9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</w:p>
        </w:tc>
      </w:tr>
      <w:tr>
        <w:trPr>
          <w:trHeight w:val="9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</w:p>
        </w:tc>
      </w:tr>
      <w:tr>
        <w:trPr>
          <w:trHeight w:val="69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</w:t>
            </w:r>
          </w:p>
        </w:tc>
      </w:tr>
      <w:tr>
        <w:trPr>
          <w:trHeight w:val="9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</w:t>
            </w:r>
          </w:p>
        </w:tc>
      </w:tr>
      <w:tr>
        <w:trPr>
          <w:trHeight w:val="9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485177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481912</w:t>
            </w:r>
          </w:p>
        </w:tc>
      </w:tr>
      <w:tr>
        <w:trPr>
          <w:trHeight w:val="6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9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9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448802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16618</w:t>
            </w:r>
          </w:p>
        </w:tc>
      </w:tr>
      <w:tr>
        <w:trPr>
          <w:trHeight w:val="3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432184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9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6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161785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9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151207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69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79715</w:t>
            </w:r>
          </w:p>
        </w:tc>
      </w:tr>
      <w:tr>
        <w:trPr>
          <w:trHeight w:val="6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79715</w:t>
            </w:r>
          </w:p>
        </w:tc>
      </w:tr>
      <w:tr>
        <w:trPr>
          <w:trHeight w:val="6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129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9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38646</w:t>
            </w:r>
          </w:p>
        </w:tc>
      </w:tr>
      <w:tr>
        <w:trPr>
          <w:trHeight w:val="10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37362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64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69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1910352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-624750</w:t>
            </w:r>
          </w:p>
        </w:tc>
      </w:tr>
      <w:tr>
        <w:trPr>
          <w:trHeight w:val="6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624750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261594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37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N 37/4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34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34/5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поселка Актау, финансируемых через аппарат акима поселка Актау и других администраторов городских бюджетных программ в 2011 году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37"/>
        <w:gridCol w:w="769"/>
        <w:gridCol w:w="900"/>
        <w:gridCol w:w="9937"/>
        <w:gridCol w:w="163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370232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12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248223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37167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"Саламатты Қазақстан" на 2011-2015 годы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20724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16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27557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