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c08f" w14:textId="315c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Темиртауского городского маслихата от 24 декабря 2010 года N 34/5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18 октября 2011 года N 44/4. Зарегистрировано Управлением юстиции города Темиртау Карагандинской области 27 октября 2011 года N 8-3-124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Карагандинского областного маслихата от 29 сентября 2011 года N 441 "О внесении изменений в решение XXX сессии Карагандинского областного маслихата от 13 декабря 2010 года N 359 "Об областном бюджете на 2011-2013 годы", зарегистрировано в Реестре государственной регистрации нормативных правовых актов за N 1898,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8-3-112, опубликовано в газете "Второе счастье" от 17 января 2011 года N 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Темиртауского городского маслихата от 25 марта 2011 года N 37/4 "О внесении изменений и дополнений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8-3-116, опубликовано в газете "Второе счастье" от 12 апреля 2011 года N 4),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Темиртауского городского маслихата от 9 июня 2011 года N 39/5 "О внесении изменений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8-3-120, опубликовано в газете "Второе счастье" от 1 июля 2011 года N 7),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Темиртауского городского маслихата от 10 августа 2011 года N 41/4 "О внесении изменений и дополнения в решение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8-3-122, опубликовано в газете "Второе счастье" от 1 сентября 2011 года N 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и во втором абзацах цифры "434 000" заменить цифрами "455 217";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624 750 тысяч тенге" заменить словами "минус 645 967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"624 750 тысяч тенге" заменить словами "645 967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"434 000" заменить цифрами "455 217".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        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октября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года N 44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560"/>
        <w:gridCol w:w="9806"/>
        <w:gridCol w:w="241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9072320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8145172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3499277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3499277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1628709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643976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271489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201096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117786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12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6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45"/>
        <w:gridCol w:w="737"/>
        <w:gridCol w:w="801"/>
        <w:gridCol w:w="8825"/>
        <w:gridCol w:w="24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191247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169726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</w:p>
        </w:tc>
      </w:tr>
      <w:tr>
        <w:trPr>
          <w:trHeight w:val="13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3595837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849489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2589860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2589860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2405439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376558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15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6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2003870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629632</w:t>
            </w:r>
          </w:p>
        </w:tc>
      </w:tr>
      <w:tr>
        <w:trPr>
          <w:trHeight w:val="9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618639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375768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296422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63180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1077816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809364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126890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118091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9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85888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485319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481864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84231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12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9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-645967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645967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