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da82" w14:textId="b77da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тарифа на регулярные городские автомобильные перевозки пассажиров и багажа в городе Темиртау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6 октября 2011 года N 39/1. Зарегистрировано Управлением юстиции города Темиртау Карагандинской области 31 октября 2011 года N 8-3-125. Утратило силу постановлением акимата города Темиртау Карагандинской области от 4 июня 2015 года N 22/1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Темиртау Карагандинской области от 04.06.2015 N 22/1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единый тариф на регулярные автомобильные перевозки пассажиров и багажа в городе Темиртау в размере пятьдесят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государственного учреждения "Отдел жилищно-коммунального хозяйства, пассажирского транспорта и автомобильных дорог города Темиртау" Есмурзаеву Алтынбеку Атабековичу произвести действия в порядке, установленном действующим законодательством Республики Казахстан, по исполнению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исполняющую обязанности заместителя акима города Темиртау Кусенову Гульмиру Нурмукановну.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Н.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А. Аркатов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октября 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