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e392" w14:textId="3ace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7 ноября 2011 года N 5. Зарегистрировано Управлением юстиции города Темиртау Карагандинской области 6 декабря 2011 года N 8-3-127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аким города Темиртау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Провести, в установленном законодательством порядке, приписку граждан мужского пола 1995 года рождения к призывному участку государственного учреждения "Управление по делам обороны города Темиртау Карагандинской области"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Темиртау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Темиртау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Бекболатов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07.11.2011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