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c732" w14:textId="596c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городе Темиртау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Темиртау Карагандинской области от 30 ноября 2011 года N 7. Зарегистрировано Управлением юстиции города Темиртау Карагандинской области 7 декабря 2011 года N 8-3-128. Утратило силу решением акима города Темиртау Карагандинской области от 17 марта 2014 года № 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Темиртау Карагандинской области от 17.03.2014 № 1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руководствуясь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в городе Темиртау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решения возложить на руководителя аппарата акима города Кушумбаева Серикжана Габдулгазизовича.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Н. Султанов</w:t>
      </w:r>
    </w:p>
    <w:bookmarkStart w:name="z5"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акима</w:t>
      </w:r>
      <w:r>
        <w:br/>
      </w:r>
      <w:r>
        <w:rPr>
          <w:rFonts w:ascii="Times New Roman"/>
          <w:b w:val="false"/>
          <w:i w:val="false"/>
          <w:color w:val="000000"/>
          <w:sz w:val="28"/>
        </w:rPr>
        <w:t>
города Темиртау</w:t>
      </w:r>
      <w:r>
        <w:br/>
      </w:r>
      <w:r>
        <w:rPr>
          <w:rFonts w:ascii="Times New Roman"/>
          <w:b w:val="false"/>
          <w:i w:val="false"/>
          <w:color w:val="000000"/>
          <w:sz w:val="28"/>
        </w:rPr>
        <w:t>
от 30 ноября 2011 года N 7</w:t>
      </w:r>
    </w:p>
    <w:bookmarkEnd w:id="1"/>
    <w:bookmarkStart w:name="z6" w:id="2"/>
    <w:p>
      <w:pPr>
        <w:spacing w:after="0"/>
        <w:ind w:left="0"/>
        <w:jc w:val="left"/>
      </w:pPr>
      <w:r>
        <w:rPr>
          <w:rFonts w:ascii="Times New Roman"/>
          <w:b/>
          <w:i w:val="false"/>
          <w:color w:val="000000"/>
        </w:rPr>
        <w:t xml:space="preserve"> 
Избирательные участки в городе Темиртау Избирательный участок N 153</w:t>
      </w:r>
    </w:p>
    <w:bookmarkEnd w:id="2"/>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23 города Темиртау" акимата города Темиртау по адресу: проспект Мира, 62.</w:t>
      </w:r>
      <w:r>
        <w:br/>
      </w:r>
      <w:r>
        <w:rPr>
          <w:rFonts w:ascii="Times New Roman"/>
          <w:b w:val="false"/>
          <w:i w:val="false"/>
          <w:color w:val="000000"/>
          <w:sz w:val="28"/>
        </w:rPr>
        <w:t>
      В границах: проспект Мира, дома NN 1, 2, 2/2, 2/3, 2/4, 3/1, 4, 5, 6, 7, 7А, 7/5, 8, 8/1, 9, 10, 11, 12, 13, 13/1, 13/2, 14, 14/1, 15, 16, 16/1, 17, 18/1, 19, 19/1, 21, 24, 24А, 24/2, 24/4, 25/1, 26, 27/1, 28, 29, 30, 32, 33, 34, 34А, 35, 36, 37, 38, 39, 40, 41, 41/1, 42, 43, 46, 47, 47/1, 47/2, 48, 48/1, 48/2, 48/4, 49/1; микрорайон Горка Дружбы, дома NN 37, 38; улица Гайдара, дома NN 1, 3, 4, 5, 5/1, 6, 7, 8, 8/1, 8А, 9/1, 9, 11, 11/1; улица Калинина, дома NN 54, 57, 59, 59/1, 61, 61/1, 63, 63/1, 65, 65/1, 66, 66/1, 66/2, 67, 67/1, 68, 68/1, 68/2, 69, 70, 70/2, 72, 72/2, 74, 74/2, 74/4, 76, 76/2, 78, 80; улица Карагандинское шоссе, дома NN 50, 52, 52/1, 52/2, 54, 56, 58, 60, 62, 64, 66, 68, 70, 76, 78, 80, 82, 84, 86, 88, 90, 92, 94, 96, 98, 100, 102, 104, 106, 108; улица Кольцевая, дома NN 1, 2, 7, 12, 13, 14, 15, 18, 24, 26, 28, 32, 36, 37, 38, 39, 42, 46А, 50, 54, 58, 62, 64, 74, 74/1, 78; улица 1-ая Кольцевая, дома NN 1, 1А, 2, 3, 3А, 3/5, 5, 5А, 6, 7, 8, 9, 10, 11, 12, 13, 14, 15, 16, 17, 18, 19, 20, 21, 22, 23, 24, 25, 26, 27, 28, 29, 30, 31, 32, 33, 34, 35, 36, 37, 38, 39, 40, 41, 42, 42А, 43, 44, 45, 46, 46А, 48, 50, 52, 54, 56, 58, 60, 62, 64, 66, 68, 70, 72, 74, 76; улица 4-ая Кольцевая, дома NN 1, 3, 4, 5, 6, 7, 8, 9, 10, 11, 12, 13, 14, 15, 16, 17, 18, 19, 20, 21, 22, 23, 24, 26, 27, 28, 29, 30, 31, 32, 33, 34, 35, 37, 38, 40, 42, 44, 46, 48, 50, 51, 52, 54, 56, 58, 60, 62, 64, 66, 68, 70, 72, 74, 76, 78, 97; улица Крупской, дома NN 1, 1/1, 2, 2/1, 3, 3/1, 5, 5/1, 6, 7/1, 8А, 9/1, 10, 11, 11/1, 12, 13, 13/1, 15, 15/1, 17, 17/1, 19, 19/1, 21, 21/1, 21/2, 23, 23/1, 25, 27, 29, 29А, 30, 39, 41, 44, 51, 76/2; улица Матросова, дома NN 2, 3, 4, 5, 6, 7, 8, 9, 10, 11, 12, 13, 14, 15, 16, 17, 18, 19, 20, 22, 23, 24, 25, 26, 27, 28, 29, 30, 31, 33, 33А, 33Б, 34, 35, 36, 37, 37А, 37Б, 38, 39, 40, 41, 41А, 42, 43, 44, 45, 45/1, 46, 47, 48, 49, 50, 51, 52, 54, 55, 56, 57, 58, 59, 60, 61, 63, 64, 65, 66, 67, 68, 69, 70, 71, 72,74, 75, 75А, 76, 78, 79, 80, 81, 82, 84, 86, 87, 88, 90, 92, 94, 96, 98, 99, 100, 114; улица Молодежная, дома NN 1, 3, 4, 5, 6, 7, 8, 9, 10, 11, 13; улица Морозова, дома NN 2, 4, 5, 6, 7, 7/1, 8, 9, 10, 12, 14, 16, 18, 20; улица Нуркена Абдирова, дома NN 4, 4/2, 5, 7, 9, 10/1, 10, 11, 12, 12/1, 13, 14, 14/1, 15, 16/1, 16, 17, 19, 20, 21, 23, 25, 28; улица Сергея Лазо, дома NN 3, 4, 5, 6, 7, 9, 9/1, 11, 13, 14, 15, 17, 19, 20, 20/1, 21, 22, 23, 25, 26, 27, 28, 30, 30/1, 31, 32, 33, 34, 34/2, 34/3, 35, 37, 41; улица Ушинского, дома NN 3, 5, 9, 11, 13, 15; 91А квартал, дома NN 3, 4, 5, 6, 7, 9, 10, 11, 12, 13, 14, 15, 16, 18, 19, 20, 22, 24/1, 26, 27, 28, 29, 30, 31, 32, 33, 34, 35, 36, 37, 38, 39, 40, 41, 42, 43, 45, 46, 47, 48, 49, 50, 51, 52, 53, 54, 55, 56, 57, 58, 59, 60, 61, 62, 63, 64, 65, 69, 70, 71, 72, 73, 74, 75, 76, 77, 78, 79, 80, 81, 83; 91Б квартал, дома NN 3, 9, 12, 13, 15, 16, 17, 23, 24, 25, 26, 27, 28, 29, 30, 31, 32, 33, 35, 36, 37, 38, 39, 40, 41, 42, 46, 47, 48, 49, 50, 51, 54, 55, 56, 57, 58, 60, 74.</w:t>
      </w:r>
    </w:p>
    <w:p>
      <w:pPr>
        <w:spacing w:after="0"/>
        <w:ind w:left="0"/>
        <w:jc w:val="left"/>
      </w:pPr>
      <w:r>
        <w:rPr>
          <w:rFonts w:ascii="Times New Roman"/>
          <w:b/>
          <w:i w:val="false"/>
          <w:color w:val="000000"/>
        </w:rPr>
        <w:t xml:space="preserve"> Избирательный участок N 154</w:t>
      </w:r>
    </w:p>
    <w:p>
      <w:pPr>
        <w:spacing w:after="0"/>
        <w:ind w:left="0"/>
        <w:jc w:val="both"/>
      </w:pPr>
      <w:r>
        <w:rPr>
          <w:rFonts w:ascii="Times New Roman"/>
          <w:b w:val="false"/>
          <w:i w:val="false"/>
          <w:color w:val="000000"/>
          <w:sz w:val="28"/>
        </w:rPr>
        <w:t>      Центр – государственное учреждение "Профессиональный лицей N24" по адресу: улица Димитрова, 1.</w:t>
      </w:r>
      <w:r>
        <w:br/>
      </w:r>
      <w:r>
        <w:rPr>
          <w:rFonts w:ascii="Times New Roman"/>
          <w:b w:val="false"/>
          <w:i w:val="false"/>
          <w:color w:val="000000"/>
          <w:sz w:val="28"/>
        </w:rPr>
        <w:t>
      В границах: проспект Строителей, дома NN 32, 36, 38, 39, 40, 41, 42, 42/1, 42/2, 44, 46, 49, 51, 53, 55, 57, улица Димитрова, дома NN 1, 2, 4, 4/1, 5, 5/1, 5/2, 6/2, 6/1, 7, 7/1, 7/2, 8, 8/1, 9, 9/1, 9/2, 10; улица Калинина, дома NN 37, 39, 41, 43, 45, 51, 51/1, 51/2; улица Карагандинское шоссе, дома NN 34, 36, 44, 46; улица Победы, дома NN 1, 3/1, 3/2, 5/1, 5/2, 5, 7, 7/1, 7/2, 9; улица Ушинского, дома NN 14, 19; улица Фурманова, дома NN 8, 10/1, 10, 10/2, 12, 12/1,12/2, 14, 14/1, 14/2, 16.</w:t>
      </w:r>
    </w:p>
    <w:p>
      <w:pPr>
        <w:spacing w:after="0"/>
        <w:ind w:left="0"/>
        <w:jc w:val="left"/>
      </w:pPr>
      <w:r>
        <w:rPr>
          <w:rFonts w:ascii="Times New Roman"/>
          <w:b/>
          <w:i w:val="false"/>
          <w:color w:val="000000"/>
        </w:rPr>
        <w:t xml:space="preserve"> Избирательный участок N 155</w:t>
      </w:r>
    </w:p>
    <w:p>
      <w:pPr>
        <w:spacing w:after="0"/>
        <w:ind w:left="0"/>
        <w:jc w:val="both"/>
      </w:pPr>
      <w:r>
        <w:rPr>
          <w:rFonts w:ascii="Times New Roman"/>
          <w:b w:val="false"/>
          <w:i w:val="false"/>
          <w:color w:val="000000"/>
          <w:sz w:val="28"/>
        </w:rPr>
        <w:t>      Центр – коммунальное государственное учреждение "Казахская средняя школа N5 имени Габидена Мустафина города Темиртау" акимата города Темиртау по адресу: проспект Строителей, 27/1.</w:t>
      </w:r>
      <w:r>
        <w:br/>
      </w:r>
      <w:r>
        <w:rPr>
          <w:rFonts w:ascii="Times New Roman"/>
          <w:b w:val="false"/>
          <w:i w:val="false"/>
          <w:color w:val="000000"/>
          <w:sz w:val="28"/>
        </w:rPr>
        <w:t>
      В границах: проспект Республики, дома NN 5, 7, 9/1, 11, 11/1; проспект Строителей, дома NN 20, 21, 23, 23/1, 25, 27, 29, 29/1, 29/2, 33, 33/1, 35; улица Димитрова, дома NN 12, 14, 14/1, 14/2, 16, 16/1, 16/2, 18, 18/1, 18/2; улица Калинина, дома NN 29, 31, 33, 35, 23/1, 23; улица Карагандинское шоссе, дома NN 20, 20/1, 22, 22/1, 24, 24/1, 26, 26/1, 26/2, 28, 28/1, 30; улица Победы, дома NN 6, 10, 11, 12, 12/1, 12/2, 15, 15/1, 15/2, 19, 19/1, 19/2, 21.</w:t>
      </w:r>
    </w:p>
    <w:p>
      <w:pPr>
        <w:spacing w:after="0"/>
        <w:ind w:left="0"/>
        <w:jc w:val="left"/>
      </w:pPr>
      <w:r>
        <w:rPr>
          <w:rFonts w:ascii="Times New Roman"/>
          <w:b/>
          <w:i w:val="false"/>
          <w:color w:val="000000"/>
        </w:rPr>
        <w:t xml:space="preserve"> Избирательный участок N 156</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N11 города Темиртау" акимата города Темиртау по адресу: проспект Республики, 21/1.</w:t>
      </w:r>
      <w:r>
        <w:br/>
      </w:r>
      <w:r>
        <w:rPr>
          <w:rFonts w:ascii="Times New Roman"/>
          <w:b w:val="false"/>
          <w:i w:val="false"/>
          <w:color w:val="000000"/>
          <w:sz w:val="28"/>
        </w:rPr>
        <w:t>
      В границах: проспект Комсомольский, дома NN 53/1, 55/2; проспект Республики, дома NN 17, 19, 19/1, 21, 23, 25, 25/1, 27; микрорайон Горка Дружбы, дом N 39; улица Блюхера, дома NN 21, 25, 27, 29, 29/1, 31, 31/1, 31/2, 32/2, 33, 33/1; улица Димитрова, дома NN 28, 30, 30/1, 30/2, 32, 32/1, 32/2, 34, 36; улица Калинина, дома NN 28, 30, 32, 32/1, 34, 34/1, 36, 36/1, 36/2.</w:t>
      </w:r>
    </w:p>
    <w:p>
      <w:pPr>
        <w:spacing w:after="0"/>
        <w:ind w:left="0"/>
        <w:jc w:val="left"/>
      </w:pPr>
      <w:r>
        <w:rPr>
          <w:rFonts w:ascii="Times New Roman"/>
          <w:b/>
          <w:i w:val="false"/>
          <w:color w:val="000000"/>
        </w:rPr>
        <w:t xml:space="preserve"> Избирательный участок N 157</w:t>
      </w:r>
    </w:p>
    <w:p>
      <w:pPr>
        <w:spacing w:after="0"/>
        <w:ind w:left="0"/>
        <w:jc w:val="both"/>
      </w:pPr>
      <w:r>
        <w:rPr>
          <w:rFonts w:ascii="Times New Roman"/>
          <w:b w:val="false"/>
          <w:i w:val="false"/>
          <w:color w:val="000000"/>
          <w:sz w:val="28"/>
        </w:rPr>
        <w:t>      Центр - коммунальное государственное учреждение "Казахская школа гимназия N15 города Темиртау" акимата города Темиртау по адресу: улица Байсеитовой, 7.</w:t>
      </w:r>
      <w:r>
        <w:br/>
      </w:r>
      <w:r>
        <w:rPr>
          <w:rFonts w:ascii="Times New Roman"/>
          <w:b w:val="false"/>
          <w:i w:val="false"/>
          <w:color w:val="000000"/>
          <w:sz w:val="28"/>
        </w:rPr>
        <w:t>
      В границах: проспект Республики, дома NN 2, 6, 6/1, 6/2, 8, 8/1, 8/2; проспект Строителей, дома NN 1, 1А,1Б, 3, 3/1, 13,17; улица Байсеитовой, дома NN 1, 2, 2/1, 3, 4, 4/1, 5, 5/1, 6, 9, 9/1, 11, 13; улица Карагандинское шоссе, дома NN 2, 4, 12, 14,14/1; улица Коммунаров, дома NN 1, 3, 4, 5, 8, 8Б; улица Мичурина, дома NN 1, 2, 3, 3А, 3Б, 4, 4/1, 5, 6, 7, 9, 19, 21, 23, 25; станция Металлургическая, дома NN 7/1, 8, 8/1, 9, 11, 13, 14, 15, 18, 19, 20, 23, 25, 29, 32, 37, 42.</w:t>
      </w:r>
    </w:p>
    <w:p>
      <w:pPr>
        <w:spacing w:after="0"/>
        <w:ind w:left="0"/>
        <w:jc w:val="left"/>
      </w:pPr>
      <w:r>
        <w:rPr>
          <w:rFonts w:ascii="Times New Roman"/>
          <w:b/>
          <w:i w:val="false"/>
          <w:color w:val="000000"/>
        </w:rPr>
        <w:t xml:space="preserve"> Избирательный участок N 158</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31 города Темиртау" акимата города Темиртау по адресу: улица Блюхера, 3.</w:t>
      </w:r>
      <w:r>
        <w:br/>
      </w:r>
      <w:r>
        <w:rPr>
          <w:rFonts w:ascii="Times New Roman"/>
          <w:b w:val="false"/>
          <w:i w:val="false"/>
          <w:color w:val="000000"/>
          <w:sz w:val="28"/>
        </w:rPr>
        <w:t>
      В границах: проспект Республики, дома NN 10, 12, 14; проспект Строителей, дома NN 6, 12, 14, 14/1, 18; улица Калинина, дома NN 7, 11, 13, 15, 15/1, 17; улица Коммунаров, дома NN 9, 11, 12,13; улица Мичурина, дома NN 27, 29, 31,33, 35, 41, 43, 43А (детский дом), 45, 47; станция Жана-Аул, дома NN 1, 2, 3, 4, 5, 6, 7, 8, 9, 10, 15, 16, 17, 29, 36; 17 километр, дома NN 6, 7, 8, 9, 14, 23, 26, 27, 28, 29, 37, 45, 48, 48А, 49, 50, 51, 59.</w:t>
      </w:r>
    </w:p>
    <w:p>
      <w:pPr>
        <w:spacing w:after="0"/>
        <w:ind w:left="0"/>
        <w:jc w:val="left"/>
      </w:pPr>
      <w:r>
        <w:rPr>
          <w:rFonts w:ascii="Times New Roman"/>
          <w:b/>
          <w:i w:val="false"/>
          <w:color w:val="000000"/>
        </w:rPr>
        <w:t xml:space="preserve"> Избирательный участок N 159</w:t>
      </w:r>
    </w:p>
    <w:p>
      <w:pPr>
        <w:spacing w:after="0"/>
        <w:ind w:left="0"/>
        <w:jc w:val="both"/>
      </w:pPr>
      <w:r>
        <w:rPr>
          <w:rFonts w:ascii="Times New Roman"/>
          <w:b w:val="false"/>
          <w:i w:val="false"/>
          <w:color w:val="000000"/>
          <w:sz w:val="28"/>
        </w:rPr>
        <w:t>      Центр - управление капитального строительства акционерного общества "АрселорМиттал Темиртау" по адресу: улица Блюхера, 13.</w:t>
      </w:r>
      <w:r>
        <w:br/>
      </w:r>
      <w:r>
        <w:rPr>
          <w:rFonts w:ascii="Times New Roman"/>
          <w:b w:val="false"/>
          <w:i w:val="false"/>
          <w:color w:val="000000"/>
          <w:sz w:val="28"/>
        </w:rPr>
        <w:t>
      В границах: проспект Республики, дома NN 16, 16/1, 16/2, 16/3, 18, 26А; улица Блюхера, дома NN 1, 9, 11, 11/1, 13/1; улица Калинина, дома NN 8/1, 10, 12, 18, 20, 20/1, 20/2, 22, 22/1, 22/2; улица Коммунаров, дома NN 18, 19, 20, 21, 22, 22/1, 23, 24, 24/1, 25, 26, 26/1, 27, 28, 28/1, 29, 30, 30/1, 32, 32/1, 34, 36; станция Карьерная, дома NN 1, 1Б, 3, 4, 7.</w:t>
      </w:r>
    </w:p>
    <w:p>
      <w:pPr>
        <w:spacing w:after="0"/>
        <w:ind w:left="0"/>
        <w:jc w:val="left"/>
      </w:pPr>
      <w:r>
        <w:rPr>
          <w:rFonts w:ascii="Times New Roman"/>
          <w:b/>
          <w:i w:val="false"/>
          <w:color w:val="000000"/>
        </w:rPr>
        <w:t xml:space="preserve"> Избирательный участок N 160</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31 города Темиртау" акимата города Темиртау по адресу: улица Блюхера, 3.</w:t>
      </w:r>
      <w:r>
        <w:br/>
      </w:r>
      <w:r>
        <w:rPr>
          <w:rFonts w:ascii="Times New Roman"/>
          <w:b w:val="false"/>
          <w:i w:val="false"/>
          <w:color w:val="000000"/>
          <w:sz w:val="28"/>
        </w:rPr>
        <w:t>
      В границах: 70 квартал, дома NN 1, 4, 6, 9, 10, 11, 12, 12А, 13, 13А, 14, 15, 16, 17, 18, 21, 21А, 22, 22А.</w:t>
      </w:r>
    </w:p>
    <w:p>
      <w:pPr>
        <w:spacing w:after="0"/>
        <w:ind w:left="0"/>
        <w:jc w:val="left"/>
      </w:pPr>
      <w:r>
        <w:rPr>
          <w:rFonts w:ascii="Times New Roman"/>
          <w:b/>
          <w:i w:val="false"/>
          <w:color w:val="000000"/>
        </w:rPr>
        <w:t xml:space="preserve"> Избирательный участок N 161</w:t>
      </w:r>
    </w:p>
    <w:p>
      <w:pPr>
        <w:spacing w:after="0"/>
        <w:ind w:left="0"/>
        <w:jc w:val="both"/>
      </w:pPr>
      <w:r>
        <w:rPr>
          <w:rFonts w:ascii="Times New Roman"/>
          <w:b w:val="false"/>
          <w:i w:val="false"/>
          <w:color w:val="000000"/>
          <w:sz w:val="28"/>
        </w:rPr>
        <w:t>      Центр – республиканское государственное предприятие "Карагандинский государственный индустриальный университет" по адресу: проспект Республики, 30.</w:t>
      </w:r>
      <w:r>
        <w:br/>
      </w:r>
      <w:r>
        <w:rPr>
          <w:rFonts w:ascii="Times New Roman"/>
          <w:b w:val="false"/>
          <w:i w:val="false"/>
          <w:color w:val="000000"/>
          <w:sz w:val="28"/>
        </w:rPr>
        <w:t>
      В границах: 70 квартал, дома NN2, 3, 4Б, 5; 71 квартал, дома NN 1, 1A, 1Б, 2; общежитие профессиональной школы N 31; проспект Республики, дома NN 26/1, 26/2, 29, 31, 33, 35; улица Коммунаров, дома NN 35, 37, 39, 41, 43А, 43Б; улица Чайковского, дома NN 20, 22/3.</w:t>
      </w:r>
    </w:p>
    <w:p>
      <w:pPr>
        <w:spacing w:after="0"/>
        <w:ind w:left="0"/>
        <w:jc w:val="left"/>
      </w:pPr>
      <w:r>
        <w:rPr>
          <w:rFonts w:ascii="Times New Roman"/>
          <w:b/>
          <w:i w:val="false"/>
          <w:color w:val="000000"/>
        </w:rPr>
        <w:t xml:space="preserve"> Избирательный участок N 162</w:t>
      </w:r>
    </w:p>
    <w:p>
      <w:pPr>
        <w:spacing w:after="0"/>
        <w:ind w:left="0"/>
        <w:jc w:val="both"/>
      </w:pPr>
      <w:r>
        <w:rPr>
          <w:rFonts w:ascii="Times New Roman"/>
          <w:b w:val="false"/>
          <w:i w:val="false"/>
          <w:color w:val="000000"/>
          <w:sz w:val="28"/>
        </w:rPr>
        <w:t>      Центр – частное учреждение "Гимназия имени Аубакирова" по адресу: проспект Республики, 37/2.</w:t>
      </w:r>
      <w:r>
        <w:br/>
      </w:r>
      <w:r>
        <w:rPr>
          <w:rFonts w:ascii="Times New Roman"/>
          <w:b w:val="false"/>
          <w:i w:val="false"/>
          <w:color w:val="000000"/>
          <w:sz w:val="28"/>
        </w:rPr>
        <w:t xml:space="preserve">
      В границах: проспект Комсомольский, дома NN 19, 19/1, 19/2, 21, 21/1, 21/2; проспект Республики, дома NN 37, 39, 39/1, 39/2, 39/3, 39/4, 41, 41/1, 43, 43/1, 43/2; улица Чайковского, дома NN 24/1, 24, 24/2, 26, 22, 22/1, 22/2. </w:t>
      </w:r>
    </w:p>
    <w:p>
      <w:pPr>
        <w:spacing w:after="0"/>
        <w:ind w:left="0"/>
        <w:jc w:val="left"/>
      </w:pPr>
      <w:r>
        <w:rPr>
          <w:rFonts w:ascii="Times New Roman"/>
          <w:b/>
          <w:i w:val="false"/>
          <w:color w:val="000000"/>
        </w:rPr>
        <w:t xml:space="preserve"> Избирательный участок N 163</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21 города Темиртау" акимата города Темиртау по адресу: улица Димитрова, 34/1.</w:t>
      </w:r>
      <w:r>
        <w:br/>
      </w:r>
      <w:r>
        <w:rPr>
          <w:rFonts w:ascii="Times New Roman"/>
          <w:b w:val="false"/>
          <w:i w:val="false"/>
          <w:color w:val="000000"/>
          <w:sz w:val="28"/>
        </w:rPr>
        <w:t>
      В границах: проспект Комсомольский, дома NN 23, 23/1, 23/2, 23/3, 25, 25/1, 27, 27/1, 27/2, 29, 29/1; улица Димитрова, дома NN 38, 40, 42.</w:t>
      </w:r>
    </w:p>
    <w:p>
      <w:pPr>
        <w:spacing w:after="0"/>
        <w:ind w:left="0"/>
        <w:jc w:val="left"/>
      </w:pPr>
      <w:r>
        <w:rPr>
          <w:rFonts w:ascii="Times New Roman"/>
          <w:b/>
          <w:i w:val="false"/>
          <w:color w:val="000000"/>
        </w:rPr>
        <w:t xml:space="preserve"> Избирательный участок N 164</w:t>
      </w:r>
    </w:p>
    <w:p>
      <w:pPr>
        <w:spacing w:after="0"/>
        <w:ind w:left="0"/>
        <w:jc w:val="both"/>
      </w:pPr>
      <w:r>
        <w:rPr>
          <w:rFonts w:ascii="Times New Roman"/>
          <w:b w:val="false"/>
          <w:i w:val="false"/>
          <w:color w:val="000000"/>
          <w:sz w:val="28"/>
        </w:rPr>
        <w:t>      Центр - коммунальное государственное учреждение "Женская гимназия города Темиртау" акимата города Темиртау по адресу: 2 микрорайон.</w:t>
      </w:r>
      <w:r>
        <w:br/>
      </w:r>
      <w:r>
        <w:rPr>
          <w:rFonts w:ascii="Times New Roman"/>
          <w:b w:val="false"/>
          <w:i w:val="false"/>
          <w:color w:val="000000"/>
          <w:sz w:val="28"/>
        </w:rPr>
        <w:t>
      В границах: проспект Комсомольский, дома NN 18, 20, 20/1, 20/2, 22, 22/1, 24, 26, 26/1, 26/2, 28, 30, 32, 32/1, 34, 34/1, 36/1, 36/2; проспект Республики, дом N 47; улица Димитрова, дома NN 48, 48/1.</w:t>
      </w:r>
    </w:p>
    <w:p>
      <w:pPr>
        <w:spacing w:after="0"/>
        <w:ind w:left="0"/>
        <w:jc w:val="left"/>
      </w:pPr>
      <w:r>
        <w:rPr>
          <w:rFonts w:ascii="Times New Roman"/>
          <w:b/>
          <w:i w:val="false"/>
          <w:color w:val="000000"/>
        </w:rPr>
        <w:t xml:space="preserve"> Избирательный участок N 165</w:t>
      </w:r>
    </w:p>
    <w:p>
      <w:pPr>
        <w:spacing w:after="0"/>
        <w:ind w:left="0"/>
        <w:jc w:val="both"/>
      </w:pPr>
      <w:r>
        <w:rPr>
          <w:rFonts w:ascii="Times New Roman"/>
          <w:b w:val="false"/>
          <w:i w:val="false"/>
          <w:color w:val="000000"/>
          <w:sz w:val="28"/>
        </w:rPr>
        <w:t>      Центр - коммунальное государственное учреждение "Женская гимназия города Темиртау" акимата города Темиртау по адресу: 2 микрорайон.</w:t>
      </w:r>
      <w:r>
        <w:br/>
      </w:r>
      <w:r>
        <w:rPr>
          <w:rFonts w:ascii="Times New Roman"/>
          <w:b w:val="false"/>
          <w:i w:val="false"/>
          <w:color w:val="000000"/>
          <w:sz w:val="28"/>
        </w:rPr>
        <w:t>
      В границах: проспект Металлургов, дома NN 5, 5/1, 5/2, 5/3, 7, 7/1, 7/3, 9, 9/1, 9/2, 11, 11/1, 13, 13/1; улица Димитрова, дома NN 60, 62, 64, 66.</w:t>
      </w:r>
    </w:p>
    <w:p>
      <w:pPr>
        <w:spacing w:after="0"/>
        <w:ind w:left="0"/>
        <w:jc w:val="left"/>
      </w:pPr>
      <w:r>
        <w:rPr>
          <w:rFonts w:ascii="Times New Roman"/>
          <w:b/>
          <w:i w:val="false"/>
          <w:color w:val="000000"/>
        </w:rPr>
        <w:t xml:space="preserve"> Избирательный участок N 166</w:t>
      </w:r>
    </w:p>
    <w:p>
      <w:pPr>
        <w:spacing w:after="0"/>
        <w:ind w:left="0"/>
        <w:jc w:val="both"/>
      </w:pPr>
      <w:r>
        <w:rPr>
          <w:rFonts w:ascii="Times New Roman"/>
          <w:b w:val="false"/>
          <w:i w:val="false"/>
          <w:color w:val="000000"/>
          <w:sz w:val="28"/>
        </w:rPr>
        <w:t>      Центр - коммунальное государственное учреждение "Школа-лицей N 20 города Темиртау" акимата города Темиртау по адресу: улица Димитрова, 58/2.</w:t>
      </w:r>
      <w:r>
        <w:br/>
      </w:r>
      <w:r>
        <w:rPr>
          <w:rFonts w:ascii="Times New Roman"/>
          <w:b w:val="false"/>
          <w:i w:val="false"/>
          <w:color w:val="000000"/>
          <w:sz w:val="28"/>
        </w:rPr>
        <w:t>
      В границах: проспект Металлургов, дома NN 7/4А, 7/4Б, 7/5; улица Димитрова, дома NN 50, 52, 54, 56, 56/1, 56/2, 56/3, 58, 58/1.</w:t>
      </w:r>
    </w:p>
    <w:p>
      <w:pPr>
        <w:spacing w:after="0"/>
        <w:ind w:left="0"/>
        <w:jc w:val="left"/>
      </w:pPr>
      <w:r>
        <w:rPr>
          <w:rFonts w:ascii="Times New Roman"/>
          <w:b/>
          <w:i w:val="false"/>
          <w:color w:val="000000"/>
        </w:rPr>
        <w:t xml:space="preserve"> Избирательный участок N 167</w:t>
      </w:r>
    </w:p>
    <w:p>
      <w:pPr>
        <w:spacing w:after="0"/>
        <w:ind w:left="0"/>
        <w:jc w:val="both"/>
      </w:pPr>
      <w:r>
        <w:rPr>
          <w:rFonts w:ascii="Times New Roman"/>
          <w:b w:val="false"/>
          <w:i w:val="false"/>
          <w:color w:val="000000"/>
          <w:sz w:val="28"/>
        </w:rPr>
        <w:t>      Центр - коммунальное государственное учреждение "Школа-лицей N 20 города Темиртау" акимата города Темиртау по адресу: улица Димитрова, 58/2.</w:t>
      </w:r>
      <w:r>
        <w:br/>
      </w:r>
      <w:r>
        <w:rPr>
          <w:rFonts w:ascii="Times New Roman"/>
          <w:b w:val="false"/>
          <w:i w:val="false"/>
          <w:color w:val="000000"/>
          <w:sz w:val="28"/>
        </w:rPr>
        <w:t>
      В границах: проспект Металлургов, дома NN 3, 3/1; проспект Республики, дома NN 49, 49/1, 49/2, 51, 51/1, 51/2, 51/3, 53, 53/1, 53/2, 53/3, 53/4, 55, 55/2, 55/1, 57, 57/1, 59, 61.</w:t>
      </w:r>
    </w:p>
    <w:p>
      <w:pPr>
        <w:spacing w:after="0"/>
        <w:ind w:left="0"/>
        <w:jc w:val="left"/>
      </w:pPr>
      <w:r>
        <w:rPr>
          <w:rFonts w:ascii="Times New Roman"/>
          <w:b/>
          <w:i w:val="false"/>
          <w:color w:val="000000"/>
        </w:rPr>
        <w:t xml:space="preserve"> Избирательный участок N 168</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2 города Темиртау" акимата города Темиртау по адресу: 5 микрорайон.</w:t>
      </w:r>
      <w:r>
        <w:br/>
      </w:r>
      <w:r>
        <w:rPr>
          <w:rFonts w:ascii="Times New Roman"/>
          <w:b w:val="false"/>
          <w:i w:val="false"/>
          <w:color w:val="000000"/>
          <w:sz w:val="28"/>
        </w:rPr>
        <w:t>
      В границах: проспект Металлургов, дома NN 15/1, 17, 19, 19/1, 19/2, 23, 23/1; улица Димитрова, дома NN 35, 35/1, 37, 37/1, 37/2, 39, 39/1, 41, 43, 43/1, 43/2, 43/3, 45.</w:t>
      </w:r>
    </w:p>
    <w:p>
      <w:pPr>
        <w:spacing w:after="0"/>
        <w:ind w:left="0"/>
        <w:jc w:val="left"/>
      </w:pPr>
      <w:r>
        <w:rPr>
          <w:rFonts w:ascii="Times New Roman"/>
          <w:b/>
          <w:i w:val="false"/>
          <w:color w:val="000000"/>
        </w:rPr>
        <w:t xml:space="preserve"> Избирательный участок N 169</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2 города Темиртау" акимата города Темиртау по адресу: 5 микрорайон.</w:t>
      </w:r>
      <w:r>
        <w:br/>
      </w:r>
      <w:r>
        <w:rPr>
          <w:rFonts w:ascii="Times New Roman"/>
          <w:b w:val="false"/>
          <w:i w:val="false"/>
          <w:color w:val="000000"/>
          <w:sz w:val="28"/>
        </w:rPr>
        <w:t>
      В границах: проспект Металлургов, дома NN 21, 21/2, 21/1, 21/2Б, 21/2A, 23/2, 25, 25/1, 25/2, 27/1, 29, 29/1; проспект Мира, дома NN 50/6, 50/7, 50/8, 76/2, 78, 78/1, 78/2, 78/3, 78/4, 78/5, 78/6, 78/7, 78/8, 78/9, 82, 84, 84/1, 84/2, 86.</w:t>
      </w:r>
    </w:p>
    <w:p>
      <w:pPr>
        <w:spacing w:after="0"/>
        <w:ind w:left="0"/>
        <w:jc w:val="left"/>
      </w:pPr>
      <w:r>
        <w:rPr>
          <w:rFonts w:ascii="Times New Roman"/>
          <w:b/>
          <w:i w:val="false"/>
          <w:color w:val="000000"/>
        </w:rPr>
        <w:t xml:space="preserve"> Избирательный участок N 170</w:t>
      </w:r>
    </w:p>
    <w:p>
      <w:pPr>
        <w:spacing w:after="0"/>
        <w:ind w:left="0"/>
        <w:jc w:val="both"/>
      </w:pPr>
      <w:r>
        <w:rPr>
          <w:rFonts w:ascii="Times New Roman"/>
          <w:b w:val="false"/>
          <w:i w:val="false"/>
          <w:color w:val="000000"/>
          <w:sz w:val="28"/>
        </w:rPr>
        <w:t>      Центр - спортивный комплекс "Строитель" по адресу: 5 микрорайон.</w:t>
      </w:r>
      <w:r>
        <w:br/>
      </w:r>
      <w:r>
        <w:rPr>
          <w:rFonts w:ascii="Times New Roman"/>
          <w:b w:val="false"/>
          <w:i w:val="false"/>
          <w:color w:val="000000"/>
          <w:sz w:val="28"/>
        </w:rPr>
        <w:t>
      В границах: проспект Комсомольский, дома NN 38, 40, 42, 46, 46/1, 46/2, 48, 48/1, 48/2, 50, 50/8Б, 52, 54, 54/1, 56, 56/2, 56/3, 58, 60, 60/1, 62, 64, 64/1, 65, 66, 66/1, 67, 69; проспект Мира, дома NN 66, 68, 70, 70/1, 72, 74, 74/1, 76; улица Димитрова, дома NN 21, 23, 25, 25/1, 27, 29, 31, 33.</w:t>
      </w:r>
    </w:p>
    <w:p>
      <w:pPr>
        <w:spacing w:after="0"/>
        <w:ind w:left="0"/>
        <w:jc w:val="left"/>
      </w:pPr>
      <w:r>
        <w:rPr>
          <w:rFonts w:ascii="Times New Roman"/>
          <w:b/>
          <w:i w:val="false"/>
          <w:color w:val="000000"/>
        </w:rPr>
        <w:t xml:space="preserve"> Избирательный участок N 171</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23 города Темиртау" по адресу: проспект Мира, 62.</w:t>
      </w:r>
      <w:r>
        <w:br/>
      </w:r>
      <w:r>
        <w:rPr>
          <w:rFonts w:ascii="Times New Roman"/>
          <w:b w:val="false"/>
          <w:i w:val="false"/>
          <w:color w:val="000000"/>
          <w:sz w:val="28"/>
        </w:rPr>
        <w:t>
      В границах: проспект Комсомольский, дома NN 35, 39, 41, 51/1, 51/2, 55/1, 61; микрорайон Горка Дружбы, дома NN 1, 2, 3, 6, 6/1, 8, 10, 12А, 12Б, 13, 14, 29, 30, 31, 32, 34, 35, 36; улица Димитрова, дома NN 13, 13/1, 13/2, 17; 94 квартал, дом N1.</w:t>
      </w:r>
    </w:p>
    <w:p>
      <w:pPr>
        <w:spacing w:after="0"/>
        <w:ind w:left="0"/>
        <w:jc w:val="left"/>
      </w:pPr>
      <w:r>
        <w:rPr>
          <w:rFonts w:ascii="Times New Roman"/>
          <w:b/>
          <w:i w:val="false"/>
          <w:color w:val="000000"/>
        </w:rPr>
        <w:t xml:space="preserve"> Избирательный участок N 172</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8 города Темиртау" акимата города Темиртау по адресу: проспект Мира, 75.</w:t>
      </w:r>
      <w:r>
        <w:br/>
      </w:r>
      <w:r>
        <w:rPr>
          <w:rFonts w:ascii="Times New Roman"/>
          <w:b w:val="false"/>
          <w:i w:val="false"/>
          <w:color w:val="000000"/>
          <w:sz w:val="28"/>
        </w:rPr>
        <w:t>
      В границах: проспект Комсомольский, дома NN 63, 63/1, 67/1, 69/1, 71, 73, 75, 75/1, 77, 79, 81, 81/1, 83, 83/1, 85, 85/1, 87, 87/1; улица Амангельды, дома NN 18, 20; 7 микрорайон, дома NN 52, 53, 54, 55, 56, 57, 58, 59, 60, 62, 63, 64; 68 квартал, дома NN 4, 5, 6, 7, 8.</w:t>
      </w:r>
    </w:p>
    <w:p>
      <w:pPr>
        <w:spacing w:after="0"/>
        <w:ind w:left="0"/>
        <w:jc w:val="left"/>
      </w:pPr>
      <w:r>
        <w:rPr>
          <w:rFonts w:ascii="Times New Roman"/>
          <w:b/>
          <w:i w:val="false"/>
          <w:color w:val="000000"/>
        </w:rPr>
        <w:t xml:space="preserve"> Избирательный участок N 173</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8 города Темиртау" акимата города Темиртау по адресу: проспект Мира, 75.</w:t>
      </w:r>
      <w:r>
        <w:br/>
      </w:r>
      <w:r>
        <w:rPr>
          <w:rFonts w:ascii="Times New Roman"/>
          <w:b w:val="false"/>
          <w:i w:val="false"/>
          <w:color w:val="000000"/>
          <w:sz w:val="28"/>
        </w:rPr>
        <w:t>
      В границах: 7 микрорайон, дома NN 1А, 1Б, 2, 3, 4, 5, 6, 7, 8, 9, 41, 43, 44, 45, 46, 47, 48, 49, 50, 51.</w:t>
      </w:r>
    </w:p>
    <w:p>
      <w:pPr>
        <w:spacing w:after="0"/>
        <w:ind w:left="0"/>
        <w:jc w:val="left"/>
      </w:pPr>
      <w:r>
        <w:rPr>
          <w:rFonts w:ascii="Times New Roman"/>
          <w:b/>
          <w:i w:val="false"/>
          <w:color w:val="000000"/>
        </w:rPr>
        <w:t xml:space="preserve"> Избирательный участок N 174</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27 города Темиртау" акимата города Темиртау по адресу: 7 микрорайон, 22/1.</w:t>
      </w:r>
      <w:r>
        <w:br/>
      </w:r>
      <w:r>
        <w:rPr>
          <w:rFonts w:ascii="Times New Roman"/>
          <w:b w:val="false"/>
          <w:i w:val="false"/>
          <w:color w:val="000000"/>
          <w:sz w:val="28"/>
        </w:rPr>
        <w:t>
      В границах: 7 микрорайон, дома NN 10, 11, 12, 13, 14, 15, 16, 17, 18, 19, 20, 21, 22, 23, 24, 25, 26, 27.</w:t>
      </w:r>
    </w:p>
    <w:p>
      <w:pPr>
        <w:spacing w:after="0"/>
        <w:ind w:left="0"/>
        <w:jc w:val="left"/>
      </w:pPr>
      <w:r>
        <w:rPr>
          <w:rFonts w:ascii="Times New Roman"/>
          <w:b/>
          <w:i w:val="false"/>
          <w:color w:val="000000"/>
        </w:rPr>
        <w:t xml:space="preserve"> Избирательный участок N 175</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12 города Темиртау" акимата города Темиртау по адресу: проспект Комсомольский, 91.</w:t>
      </w:r>
      <w:r>
        <w:br/>
      </w:r>
      <w:r>
        <w:rPr>
          <w:rFonts w:ascii="Times New Roman"/>
          <w:b w:val="false"/>
          <w:i w:val="false"/>
          <w:color w:val="000000"/>
          <w:sz w:val="28"/>
        </w:rPr>
        <w:t>
      В границах: проспект Комсомольский, дом N 97; улица Амангельды, дома NN 1, 1А, 1Б, 2, 3, 5, 6, 7, 8, 9, 10, 11, 12, 13, 14, 15, 17, 18, 19, 20, 20/1, 21, 25, 27, 29, 31, 32, 33, 33/1, 33/2, 39/1; улица Джамбула, дома NN 1, 2, 2/1, 2/2, 2/3, 2/4, 3, 4, 5, 6, 7, 8, 9, 10, 11, 12, 13, 14, 15, 16, 17, 18, 19, 20, 21, 22, 23, 24, 25, 26, 27, 28, 29, 30, 32, 33, 34, 35, 36, 37, 38, 40, 42, 43, 44, 45, 46, 47, 48, 50, 51, 52, 53, 54, 54/1, 56/1, 57, 61, 62, 63, 65, 69, 71, 73, 76, 77, 84/2; улица Дорожников, дома NN 1, 7, 8, 12, 16, 21; улица Каменщиков, дома NN 4, 5, 6, 7, 8, 10, 11, 12, 13, 14, 15, 16, 23, 25, 31, 35, 39; улица Карагандинское шоссе, дома NN 138/1, 158/2, 158/3, 160/3, 162/2, 164/2, 170; улица Кошевого, дома NN 1, 1/1, 2, 3, 3/1, 5, 5/1, 7, 7/1, 9, 9/1, 10, 12, 16, 20, 22, 31, 42; улица Кулибина, дома NN 1, 1/1, 1/2, 3, 3/2, 5, 5/1, 5/2, 6, 7, 7/1, 7/2, 9, 9/1, 9/2, 11, 11/2, 13, 13/1, 14, 15, 15/1, 15/2, 16, 16/1, 16/2, 18, 18/1, 18/2, 20, 20/1, 20/2, 21/1, 21/2, 22/1, 22/2, 23/1, 23/2, 24, 25, 25/1, 25/2, 26, 27, 27/2, 28, 28/1, 29/1, 29/2, 31/1, 31/2, 32/1, 32/2, 33/1, 33/2, 34/1, 35/1, 35/2, 37, 38, 40, 42, 44, 46, 50, 53, 61, 63, 65, 67; улица Лисовенко, дома NN 5, 6, 7, 8, 9, 10, 11, 12, 13, 14, 15, 17, 18, 19, 20, 21, 21А, 23, 33, 37, 39, 40, 41, 42, 43, 44, 45, 46, 47, 48, 50, 51, 52, 53, 54, 56, 58, 59, 60, 62, 64, 66, 67, 68, 72, 76, 78; улица Маляров, дома NN 4, 7, 8, 9, 10, 12, 13; улица Отделочников, дома NN 2, 6, 8, 9, 10, 11, 12, 13, 14, 15, 17, 18, 19, 20, 21, 22, 24, 25, 26, 28, 34, 36, 37, 38, 40, 42, 44, 46, 48, 50, 54, 56, 62; улица Плотников, дома NN 3, 19, 21, 23; улица Станиславского, дома NN 1, 1/1, 4, 5/1, 5/2, 5/3, 5/4, 6, 6/1, 8, 10/1, 12, 14/1; улица Штукатуров, дома NN 1, 5, 7, 8, 9, 10, 11, 12, 13, 14, 16, 19, 21; переулок Звездный, дома NN 1, 3, 6, 7, 8; переулок Зенитный, дома NN 2, 3, 4, 5, 6, 8, 9, 10, 11, 12, 12А, 13, 14, 15, 16, 17, 21, 22, 22А; переулок Лунный, дома NN 1, 2, 3, 6, 7, 9; переулок Марсовый, дома NN 2, 3, 4, 6, 8, 10, 14, 51, 78, 87, 88; переулок Планетный, дома NN 2, 5, 6, 8, 10, 15; переулок Полярный, дома NN 1, 3, 5, 7, 8, 10; переулок Ракетный, дома NN 2, 3, 4, 5, 6, 8; переулок Солнечный, дома NN 1, 2, 5, 7, 9, 10, 38/1; 9А микрорайон, дома NN 2, 3, 3А, 4, 5, 7, 12, 13, 15, 19, 20, 21, 22, 23, 24, 25, 26, 27, 28, 29, 30, 31, 31А, 32, 33, 34, 35, 36, 37,7, 38, 42, 43, 44, 45, 46, 47, 49, 50, 51, 53, 56, 60, 61, 63, 65, 67, 82, 83, 84, 85, 89, 90, 93.</w:t>
      </w:r>
    </w:p>
    <w:p>
      <w:pPr>
        <w:spacing w:after="0"/>
        <w:ind w:left="0"/>
        <w:jc w:val="left"/>
      </w:pPr>
      <w:r>
        <w:rPr>
          <w:rFonts w:ascii="Times New Roman"/>
          <w:b/>
          <w:i w:val="false"/>
          <w:color w:val="000000"/>
        </w:rPr>
        <w:t xml:space="preserve"> Избирательный участок N 176</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12 города Темиртау" акимата города Темиртау по адресу: проспект Комсомольский, 91.</w:t>
      </w:r>
      <w:r>
        <w:br/>
      </w:r>
      <w:r>
        <w:rPr>
          <w:rFonts w:ascii="Times New Roman"/>
          <w:b w:val="false"/>
          <w:i w:val="false"/>
          <w:color w:val="000000"/>
          <w:sz w:val="28"/>
        </w:rPr>
        <w:t>
      В границах: проспект Мира, дома NN 53, 55, 55/1, 57, 61, 63, 65, 67; 7 микрорайон, дома NN 28, 29, 30, 31, 32, 33, 34, 35, 36; 68 квартал, дома NN 1, 2, 3, 9, 10, 11, 12, 17А, 18, 19.</w:t>
      </w:r>
    </w:p>
    <w:p>
      <w:pPr>
        <w:spacing w:after="0"/>
        <w:ind w:left="0"/>
        <w:jc w:val="left"/>
      </w:pPr>
      <w:r>
        <w:rPr>
          <w:rFonts w:ascii="Times New Roman"/>
          <w:b/>
          <w:i w:val="false"/>
          <w:color w:val="000000"/>
        </w:rPr>
        <w:t xml:space="preserve"> Избирательный участок N 177</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6 города Темиртау" акимата города Темиртау по адресу: 6 микрорайон.</w:t>
      </w:r>
      <w:r>
        <w:br/>
      </w:r>
      <w:r>
        <w:rPr>
          <w:rFonts w:ascii="Times New Roman"/>
          <w:b w:val="false"/>
          <w:i w:val="false"/>
          <w:color w:val="000000"/>
          <w:sz w:val="28"/>
        </w:rPr>
        <w:t>
      В границах: 6 микрорайон, дома NN 1, 2, 3, 4, 6, 7, 7А, 8, 9, 10, 11, 12, 17, 29, 30, 30А, 37, 38.</w:t>
      </w:r>
    </w:p>
    <w:p>
      <w:pPr>
        <w:spacing w:after="0"/>
        <w:ind w:left="0"/>
        <w:jc w:val="left"/>
      </w:pPr>
      <w:r>
        <w:rPr>
          <w:rFonts w:ascii="Times New Roman"/>
          <w:b/>
          <w:i w:val="false"/>
          <w:color w:val="000000"/>
        </w:rPr>
        <w:t xml:space="preserve"> Избирательный участок N 178</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6 города Темиртау" по адресу: 6 микрорайон.</w:t>
      </w:r>
      <w:r>
        <w:br/>
      </w:r>
      <w:r>
        <w:rPr>
          <w:rFonts w:ascii="Times New Roman"/>
          <w:b w:val="false"/>
          <w:i w:val="false"/>
          <w:color w:val="000000"/>
          <w:sz w:val="28"/>
        </w:rPr>
        <w:t>
      В границах: 6 микрорайон, дома NN 5, 13, 14, 15, 16, 18, 19, 20, 21, 22, 23, 24, 25, 26, 27, 28, 70, 71.</w:t>
      </w:r>
    </w:p>
    <w:p>
      <w:pPr>
        <w:spacing w:after="0"/>
        <w:ind w:left="0"/>
        <w:jc w:val="left"/>
      </w:pPr>
      <w:r>
        <w:rPr>
          <w:rFonts w:ascii="Times New Roman"/>
          <w:b/>
          <w:i w:val="false"/>
          <w:color w:val="000000"/>
        </w:rPr>
        <w:t xml:space="preserve"> Избирательный участок N 179</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10 города Темиртау" акимата города Темиртау по адресу: 6 микрорайон, 49А.</w:t>
      </w:r>
      <w:r>
        <w:br/>
      </w:r>
      <w:r>
        <w:rPr>
          <w:rFonts w:ascii="Times New Roman"/>
          <w:b w:val="false"/>
          <w:i w:val="false"/>
          <w:color w:val="000000"/>
          <w:sz w:val="28"/>
        </w:rPr>
        <w:t>
      В границах: 6 микрорайон, дома NN 44, 45, 46, 47, 48, 49, 50, 51, 52, 53, 53А, 53Б, 53В, 53Г, 54, 55, 56, 56А.</w:t>
      </w:r>
    </w:p>
    <w:p>
      <w:pPr>
        <w:spacing w:after="0"/>
        <w:ind w:left="0"/>
        <w:jc w:val="left"/>
      </w:pPr>
      <w:r>
        <w:rPr>
          <w:rFonts w:ascii="Times New Roman"/>
          <w:b/>
          <w:i w:val="false"/>
          <w:color w:val="000000"/>
        </w:rPr>
        <w:t xml:space="preserve"> Избирательный участок N 180</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10 города Темиртау" акимата города Темиртау по адресу: 6 микрорайон, 49А.</w:t>
      </w:r>
      <w:r>
        <w:br/>
      </w:r>
      <w:r>
        <w:rPr>
          <w:rFonts w:ascii="Times New Roman"/>
          <w:b w:val="false"/>
          <w:i w:val="false"/>
          <w:color w:val="000000"/>
          <w:sz w:val="28"/>
        </w:rPr>
        <w:t>
      В границах: 6 микрорайон, дома NN 31, 32, 33, 34, 34А, 34Б, 35, 35А, 36, 39, 39А, 40, 41, 42, 43, 57, 58, 59, 60, 61, 62, 63, 64.</w:t>
      </w:r>
    </w:p>
    <w:p>
      <w:pPr>
        <w:spacing w:after="0"/>
        <w:ind w:left="0"/>
        <w:jc w:val="left"/>
      </w:pPr>
      <w:r>
        <w:rPr>
          <w:rFonts w:ascii="Times New Roman"/>
          <w:b/>
          <w:i w:val="false"/>
          <w:color w:val="000000"/>
        </w:rPr>
        <w:t xml:space="preserve"> Избирательный участок N 181</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17 города Темиртау" акимата города Темиртау по адресу: 8 микрорайон, 98А.</w:t>
      </w:r>
      <w:r>
        <w:br/>
      </w:r>
      <w:r>
        <w:rPr>
          <w:rFonts w:ascii="Times New Roman"/>
          <w:b w:val="false"/>
          <w:i w:val="false"/>
          <w:color w:val="000000"/>
          <w:sz w:val="28"/>
        </w:rPr>
        <w:t>
      В границах: 8 микрорайон, дома NN 98, 99, 100, 102, 103, 104, 105, 106, 108, 109, 110, 113, 114, 115, 116, 117, 118, 119, 120, 121, 123, 125, 126, 127, 129, 130, 131, 132, 133, 134, 135, 136, 137, 138, 139, 140, 141, 142.</w:t>
      </w:r>
    </w:p>
    <w:p>
      <w:pPr>
        <w:spacing w:after="0"/>
        <w:ind w:left="0"/>
        <w:jc w:val="left"/>
      </w:pPr>
      <w:r>
        <w:rPr>
          <w:rFonts w:ascii="Times New Roman"/>
          <w:b/>
          <w:i w:val="false"/>
          <w:color w:val="000000"/>
        </w:rPr>
        <w:t xml:space="preserve"> Избирательный участок N 182</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17 города Темиртау" акимата города Темиртау по адресу: 8 микрорайон, 98А.</w:t>
      </w:r>
      <w:r>
        <w:br/>
      </w:r>
      <w:r>
        <w:rPr>
          <w:rFonts w:ascii="Times New Roman"/>
          <w:b w:val="false"/>
          <w:i w:val="false"/>
          <w:color w:val="000000"/>
          <w:sz w:val="28"/>
        </w:rPr>
        <w:t>
      В границах: 8 микрорайон, дома NN 48, 49, 51, 54, 55, 56, 57, 58, 59, 60, 61, 62, 63, 64, 65, 66, 67, 68, 69, 70, 71, 72, 73, 74, 75, 76, 76А, 77, 78, 79, 80, 81, 82, 83, 85, 86, 87, 89, 91, 92, 93, 94, 95, 96, 97.</w:t>
      </w:r>
    </w:p>
    <w:p>
      <w:pPr>
        <w:spacing w:after="0"/>
        <w:ind w:left="0"/>
        <w:jc w:val="left"/>
      </w:pPr>
      <w:r>
        <w:rPr>
          <w:rFonts w:ascii="Times New Roman"/>
          <w:b/>
          <w:i w:val="false"/>
          <w:color w:val="000000"/>
        </w:rPr>
        <w:t xml:space="preserve"> Избирательный участок N 183</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19 города Темиртау" акимата города Темиртау по адресу: улица Чокана Валиханова, 17/1.</w:t>
      </w:r>
      <w:r>
        <w:br/>
      </w:r>
      <w:r>
        <w:rPr>
          <w:rFonts w:ascii="Times New Roman"/>
          <w:b w:val="false"/>
          <w:i w:val="false"/>
          <w:color w:val="000000"/>
          <w:sz w:val="28"/>
        </w:rPr>
        <w:t>
      В границах: проспект Металлургов, дома NN 30/1, 32/1, 32/2, 34, 34/1; проспект Мира, дома 88, 90, 90/1, 92, 94/1, 96, 96/1, 96/2, 98, 98/1, 100, 100/1, 102, 102/2, 102/3.</w:t>
      </w:r>
    </w:p>
    <w:p>
      <w:pPr>
        <w:spacing w:after="0"/>
        <w:ind w:left="0"/>
        <w:jc w:val="left"/>
      </w:pPr>
      <w:r>
        <w:rPr>
          <w:rFonts w:ascii="Times New Roman"/>
          <w:b/>
          <w:i w:val="false"/>
          <w:color w:val="000000"/>
        </w:rPr>
        <w:t xml:space="preserve"> Избирательный участок N 184</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19 города Темиртау" акимата города Темиртау по адресу: улица Чокана Валиханова, 17/1.</w:t>
      </w:r>
      <w:r>
        <w:br/>
      </w:r>
      <w:r>
        <w:rPr>
          <w:rFonts w:ascii="Times New Roman"/>
          <w:b w:val="false"/>
          <w:i w:val="false"/>
          <w:color w:val="000000"/>
          <w:sz w:val="28"/>
        </w:rPr>
        <w:t>
      В границах: проспект Металлургов, дома NN 16, 20, 22, 22/1, 22/2, 22/3, 24, 24/1, 24/2, 24/3, 24/4, 26, 26/1, 26/2, 26/3, 28, 30, 32; улица Димитрова, дома NN 47, 49, 51.</w:t>
      </w:r>
    </w:p>
    <w:p>
      <w:pPr>
        <w:spacing w:after="0"/>
        <w:ind w:left="0"/>
        <w:jc w:val="left"/>
      </w:pPr>
      <w:r>
        <w:rPr>
          <w:rFonts w:ascii="Times New Roman"/>
          <w:b/>
          <w:i w:val="false"/>
          <w:color w:val="000000"/>
        </w:rPr>
        <w:t xml:space="preserve"> Избирательный участок N 185</w:t>
      </w:r>
    </w:p>
    <w:p>
      <w:pPr>
        <w:spacing w:after="0"/>
        <w:ind w:left="0"/>
        <w:jc w:val="both"/>
      </w:pPr>
      <w:r>
        <w:rPr>
          <w:rFonts w:ascii="Times New Roman"/>
          <w:b w:val="false"/>
          <w:i w:val="false"/>
          <w:color w:val="000000"/>
          <w:sz w:val="28"/>
        </w:rPr>
        <w:t>      Центр - коммунальное государственное казенное предприятие "Школа искусств имени Газизы Жубановой" по адресу: Бульвар Независимости, 26.</w:t>
      </w:r>
      <w:r>
        <w:br/>
      </w:r>
      <w:r>
        <w:rPr>
          <w:rFonts w:ascii="Times New Roman"/>
          <w:b w:val="false"/>
          <w:i w:val="false"/>
          <w:color w:val="000000"/>
          <w:sz w:val="28"/>
        </w:rPr>
        <w:t>
      В границах: Бульвар Независимости, дома NN 15, 15/1, 17, 17/1, 19, 21, 23; проспект Мира, дома NN 104/1, 104/2, 104/3, 106, 106/1, 106/2, 108/1; улица Чокана Валиханова, дома NN 17, 19, 19/1, 20, 20/1, 22; улица Чернышевского, дом N103.</w:t>
      </w:r>
    </w:p>
    <w:p>
      <w:pPr>
        <w:spacing w:after="0"/>
        <w:ind w:left="0"/>
        <w:jc w:val="left"/>
      </w:pPr>
      <w:r>
        <w:rPr>
          <w:rFonts w:ascii="Times New Roman"/>
          <w:b/>
          <w:i w:val="false"/>
          <w:color w:val="000000"/>
        </w:rPr>
        <w:t xml:space="preserve"> Избирательный участок N 186</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24 города Темиртау" акимата города Темиртау по адресу: проспект Металлургов, 26/6.</w:t>
      </w:r>
      <w:r>
        <w:br/>
      </w:r>
      <w:r>
        <w:rPr>
          <w:rFonts w:ascii="Times New Roman"/>
          <w:b w:val="false"/>
          <w:i w:val="false"/>
          <w:color w:val="000000"/>
          <w:sz w:val="28"/>
        </w:rPr>
        <w:t>
      В границах: Бульвар Независимости, дома NN 11, 11/1, 13, 13/1; проспект Металлургов, дом N 26/5; проспект Мира, дом NN 98/2; улица Герцена, дома NN 12/1, 14, 16; улица Чокана Валиханова, дома NN 9, 9/1, 11, 13, 14, 15, 15/1, 15/2, 15/3, 15/4, 15/5, 15/6, 15/7, 15/8, 15/9, 15/10, 18; 4 микрорайон, дома NN 62, 63, 64, 65, 66, 67, 68, 69.</w:t>
      </w:r>
    </w:p>
    <w:p>
      <w:pPr>
        <w:spacing w:after="0"/>
        <w:ind w:left="0"/>
        <w:jc w:val="left"/>
      </w:pPr>
      <w:r>
        <w:rPr>
          <w:rFonts w:ascii="Times New Roman"/>
          <w:b/>
          <w:i w:val="false"/>
          <w:color w:val="000000"/>
        </w:rPr>
        <w:t xml:space="preserve"> Избирательный участок N 187</w:t>
      </w:r>
    </w:p>
    <w:p>
      <w:pPr>
        <w:spacing w:after="0"/>
        <w:ind w:left="0"/>
        <w:jc w:val="both"/>
      </w:pPr>
      <w:r>
        <w:rPr>
          <w:rFonts w:ascii="Times New Roman"/>
          <w:b w:val="false"/>
          <w:i w:val="false"/>
          <w:color w:val="000000"/>
          <w:sz w:val="28"/>
        </w:rPr>
        <w:t>      Центр - коммунальное государственное учреждение "Школа-лицей N 14 города Темиртау" акимата города Темиртау по адресу: 3 микрорайон.</w:t>
      </w:r>
      <w:r>
        <w:br/>
      </w:r>
      <w:r>
        <w:rPr>
          <w:rFonts w:ascii="Times New Roman"/>
          <w:b w:val="false"/>
          <w:i w:val="false"/>
          <w:color w:val="000000"/>
          <w:sz w:val="28"/>
        </w:rPr>
        <w:t>
      В границах: проспект Металлургов, дома NN 8, 8/1, 10, 10/1, 10/2, 10/3, 10/4, 12, 12/1; улица Димитрова, дома NN 68, 68/1, 70/1, 70/2, 72, 72/1, 74/1.</w:t>
      </w:r>
    </w:p>
    <w:p>
      <w:pPr>
        <w:spacing w:after="0"/>
        <w:ind w:left="0"/>
        <w:jc w:val="left"/>
      </w:pPr>
      <w:r>
        <w:rPr>
          <w:rFonts w:ascii="Times New Roman"/>
          <w:b/>
          <w:i w:val="false"/>
          <w:color w:val="000000"/>
        </w:rPr>
        <w:t xml:space="preserve"> Избирательный участок N 188</w:t>
      </w:r>
    </w:p>
    <w:p>
      <w:pPr>
        <w:spacing w:after="0"/>
        <w:ind w:left="0"/>
        <w:jc w:val="both"/>
      </w:pPr>
      <w:r>
        <w:rPr>
          <w:rFonts w:ascii="Times New Roman"/>
          <w:b w:val="false"/>
          <w:i w:val="false"/>
          <w:color w:val="000000"/>
          <w:sz w:val="28"/>
        </w:rPr>
        <w:t>      Центр - коммунальное государственное учреждение "Школа-лицей N 9 города Темиртау" акимата города Темиртау по адресу: проспект Республики, 73.</w:t>
      </w:r>
      <w:r>
        <w:br/>
      </w:r>
      <w:r>
        <w:rPr>
          <w:rFonts w:ascii="Times New Roman"/>
          <w:b w:val="false"/>
          <w:i w:val="false"/>
          <w:color w:val="000000"/>
          <w:sz w:val="28"/>
        </w:rPr>
        <w:t>
      В границах: улица Димитрова, дома NN 76, 78, 78/1, 78/2, 80, 80/1, 82, 82/1, 82/2, 82/3, 84, 84/3, 84/5, 86, 88.</w:t>
      </w:r>
    </w:p>
    <w:p>
      <w:pPr>
        <w:spacing w:after="0"/>
        <w:ind w:left="0"/>
        <w:jc w:val="left"/>
      </w:pPr>
      <w:r>
        <w:rPr>
          <w:rFonts w:ascii="Times New Roman"/>
          <w:b/>
          <w:i w:val="false"/>
          <w:color w:val="000000"/>
        </w:rPr>
        <w:t xml:space="preserve"> Избирательный участок N 189</w:t>
      </w:r>
    </w:p>
    <w:p>
      <w:pPr>
        <w:spacing w:after="0"/>
        <w:ind w:left="0"/>
        <w:jc w:val="both"/>
      </w:pPr>
      <w:r>
        <w:rPr>
          <w:rFonts w:ascii="Times New Roman"/>
          <w:b w:val="false"/>
          <w:i w:val="false"/>
          <w:color w:val="000000"/>
          <w:sz w:val="28"/>
        </w:rPr>
        <w:t>      Центр - коммунальное государственное учреждение "Школа-лицей N 9 города Темиртау" акимата города Темиртау по адресу: проспект Республики, 73.</w:t>
      </w:r>
      <w:r>
        <w:br/>
      </w:r>
      <w:r>
        <w:rPr>
          <w:rFonts w:ascii="Times New Roman"/>
          <w:b w:val="false"/>
          <w:i w:val="false"/>
          <w:color w:val="000000"/>
          <w:sz w:val="28"/>
        </w:rPr>
        <w:t>
      В границах: Бульвар Независимости, дома NN 3, 3/1, 5, 5/1, 7; проспект Республики, дома NN 69, 69/1, 69/2, 69/3, 71, 71/1, 71/2, 71/3, 75/1, 77, 79, 81, 85; улица Димитрова, дома NN 90, 92, 94, 96; улица Чокана Валиханова, дома NN 1, 2, 3, 4, 5, 5/1, 6, 7, 8.</w:t>
      </w:r>
    </w:p>
    <w:p>
      <w:pPr>
        <w:spacing w:after="0"/>
        <w:ind w:left="0"/>
        <w:jc w:val="left"/>
      </w:pPr>
      <w:r>
        <w:rPr>
          <w:rFonts w:ascii="Times New Roman"/>
          <w:b/>
          <w:i w:val="false"/>
          <w:color w:val="000000"/>
        </w:rPr>
        <w:t xml:space="preserve"> Избирательный участок N 190</w:t>
      </w:r>
    </w:p>
    <w:p>
      <w:pPr>
        <w:spacing w:after="0"/>
        <w:ind w:left="0"/>
        <w:jc w:val="both"/>
      </w:pPr>
      <w:r>
        <w:rPr>
          <w:rFonts w:ascii="Times New Roman"/>
          <w:b w:val="false"/>
          <w:i w:val="false"/>
          <w:color w:val="000000"/>
          <w:sz w:val="28"/>
        </w:rPr>
        <w:t>      Центр - коммунальное государственное учреждение "Гимназия N 1 города Темиртау" акимата города Темиртау по адресу: 3А микрорайон, 7/1.</w:t>
      </w:r>
      <w:r>
        <w:br/>
      </w:r>
      <w:r>
        <w:rPr>
          <w:rFonts w:ascii="Times New Roman"/>
          <w:b w:val="false"/>
          <w:i w:val="false"/>
          <w:color w:val="000000"/>
          <w:sz w:val="28"/>
        </w:rPr>
        <w:t>
      В границах: проспект Металлургов, дома NN 2, 4, 6, 6/1, 6/2; проспект Республики, дома NN 63/1, 63/2, 65, 65/1, 65/2, 65/3, 65/4, 65/5, 67; улица Мичурина, "SOS – деревня"; 3А микрорайон, дом N 7.</w:t>
      </w:r>
    </w:p>
    <w:p>
      <w:pPr>
        <w:spacing w:after="0"/>
        <w:ind w:left="0"/>
        <w:jc w:val="left"/>
      </w:pPr>
      <w:r>
        <w:rPr>
          <w:rFonts w:ascii="Times New Roman"/>
          <w:b/>
          <w:i w:val="false"/>
          <w:color w:val="000000"/>
        </w:rPr>
        <w:t xml:space="preserve"> Избирательный участок N 191</w:t>
      </w:r>
    </w:p>
    <w:p>
      <w:pPr>
        <w:spacing w:after="0"/>
        <w:ind w:left="0"/>
        <w:jc w:val="both"/>
      </w:pPr>
      <w:r>
        <w:rPr>
          <w:rFonts w:ascii="Times New Roman"/>
          <w:b w:val="false"/>
          <w:i w:val="false"/>
          <w:color w:val="000000"/>
          <w:sz w:val="28"/>
        </w:rPr>
        <w:t>      Центр - коммунальное государственное учреждение "Гимназия N 1 города Темиртау" акимата города Темиртау по адресу: 3А микрорайон, 7/1.</w:t>
      </w:r>
      <w:r>
        <w:br/>
      </w:r>
      <w:r>
        <w:rPr>
          <w:rFonts w:ascii="Times New Roman"/>
          <w:b w:val="false"/>
          <w:i w:val="false"/>
          <w:color w:val="000000"/>
          <w:sz w:val="28"/>
        </w:rPr>
        <w:t>
      В границах: 3А микрорайон, дома NN 1, 4, 5, 10, 11, 13, 16, 17, 19.</w:t>
      </w:r>
    </w:p>
    <w:p>
      <w:pPr>
        <w:spacing w:after="0"/>
        <w:ind w:left="0"/>
        <w:jc w:val="left"/>
      </w:pPr>
      <w:r>
        <w:rPr>
          <w:rFonts w:ascii="Times New Roman"/>
          <w:b/>
          <w:i w:val="false"/>
          <w:color w:val="000000"/>
        </w:rPr>
        <w:t xml:space="preserve"> Избирательный участок N 192</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школа N 4 города Темиртау" акимата города Темиртау по адресу: улица Чернышевского, 106/1.</w:t>
      </w:r>
      <w:r>
        <w:br/>
      </w:r>
      <w:r>
        <w:rPr>
          <w:rFonts w:ascii="Times New Roman"/>
          <w:b w:val="false"/>
          <w:i w:val="false"/>
          <w:color w:val="000000"/>
          <w:sz w:val="28"/>
        </w:rPr>
        <w:t>
      В границах: Бульвар Независимости, дома NN 2, 4, 6, 8, 8/1, 10, 18, 20, 22, 24; улица Герцена, дома NN 2, 3, 3/1, 5, 6, 6/1, 6/2, 6/3, 9, 9/1, 11; улица Димитрова, дома NN 81, 83, 83/1, 87, 87/1, 89, 89/1, 91; улица Менделеева, дома NN 1, 3; улица Чернышевского, дома 83, 85, 87, 91, 93, 95, 97, 97/1, 98, 100, 100/1, 102, 104, 106, 108.</w:t>
      </w:r>
    </w:p>
    <w:p>
      <w:pPr>
        <w:spacing w:after="0"/>
        <w:ind w:left="0"/>
        <w:jc w:val="left"/>
      </w:pPr>
      <w:r>
        <w:rPr>
          <w:rFonts w:ascii="Times New Roman"/>
          <w:b/>
          <w:i w:val="false"/>
          <w:color w:val="000000"/>
        </w:rPr>
        <w:t xml:space="preserve"> Избирательный участок N 193</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школа N 4 города Темиртау" акимата города Темиртау по адресу: улица Чернышевского, 106/1.</w:t>
      </w:r>
      <w:r>
        <w:br/>
      </w:r>
      <w:r>
        <w:rPr>
          <w:rFonts w:ascii="Times New Roman"/>
          <w:b w:val="false"/>
          <w:i w:val="false"/>
          <w:color w:val="000000"/>
          <w:sz w:val="28"/>
        </w:rPr>
        <w:t>
      В границах: проспект Мира, дома NN 110, 110A, 110Б, 110В, 112, 112/1, 112/2, 112/3, 114, 116, 116/1, 118, 118/1, 118/2, 118/3, 118/4, улица Димитрова, дома NN 93/4, 99/1, 93, 93/1, 93/2, 93/3, улица Чернышевского, дома NN 110, 110/1, 112, 112/1, 112/2, 114, 114/1, 116, 118.</w:t>
      </w:r>
    </w:p>
    <w:p>
      <w:pPr>
        <w:spacing w:after="0"/>
        <w:ind w:left="0"/>
        <w:jc w:val="left"/>
      </w:pPr>
      <w:r>
        <w:rPr>
          <w:rFonts w:ascii="Times New Roman"/>
          <w:b/>
          <w:i w:val="false"/>
          <w:color w:val="000000"/>
        </w:rPr>
        <w:t xml:space="preserve"> Избирательный участок N 194</w:t>
      </w:r>
    </w:p>
    <w:p>
      <w:pPr>
        <w:spacing w:after="0"/>
        <w:ind w:left="0"/>
        <w:jc w:val="both"/>
      </w:pPr>
      <w:r>
        <w:rPr>
          <w:rFonts w:ascii="Times New Roman"/>
          <w:b w:val="false"/>
          <w:i w:val="false"/>
          <w:color w:val="000000"/>
          <w:sz w:val="28"/>
        </w:rPr>
        <w:t>      Центр – частное учреждение "Темиртауский медицинский колледж" по адресу: улица Луначарского, 48/1.</w:t>
      </w:r>
      <w:r>
        <w:br/>
      </w:r>
      <w:r>
        <w:rPr>
          <w:rFonts w:ascii="Times New Roman"/>
          <w:b w:val="false"/>
          <w:i w:val="false"/>
          <w:color w:val="000000"/>
          <w:sz w:val="28"/>
        </w:rPr>
        <w:t>
      В границах: проспект Республики, дома NN 91, 91/1, 93, 93/1, 95, 99; улица Димитрова, дома NN 104, 110/1, 112/1, 120, 121, 122, 123, 124, 125, 126, 127, 130, 130/1, 131, 132, 133, 134, 135, 137, 138, 138/1, 139, 140, 140/1, 141, 142, 142/1, 143, 144, 144/1, 144А, 145, 146, 147, 148, 149, 150, 152; улица Луначарского, дома NN 42, 44/1, 45А, 45Б, 47, 47А, 49, 50, 51, 52, 53, 54, 55, 56, 59, 60, 61, 62, 63, 65, 66, 70, 71, 72, 73, 74, 76, 77, 78, 78/1, 78А, 79, 79А, 80, 81, 82, 82А, 83, 83А, 84, 84А, 85, 86, 86/1, 88, 88А, 89, 90, 91А, 92, 92А, 93, 94, 94А, 95, 95А, 96, 97, 97А, 98, 98А, 98/1, 99А, 99, 100, 100/1, 100/2, 101А, 102, 102А, 102/1, 104, 105, 105А, 106, 107, 107А, 108, 108Б, 130А; улица Менделеева, дома NN 2, 3/1, 5, 6, 6/1, 6/2, 7, 8, 9, 10, 10/1, 11, 12, 16, 17, 17/1, 19, 19/1, 23, 25, 27, 31, 33, 33/1, 33/2, 35, 35/1, 35/2, 37, 37/1, 39/1, 41, 41/1, 43, 45, 45/1, 47, 47/1, 49, 49/1, 51; улица Пионерская, дома NN 2, 3, 3/1, 3/2, 3А, 4, 4/1, 5/1, 6, 6/1, 7, 8/1, 8/2, 11, 11А, 12, 13, 13А, 14А, 14, 15, 15/1, 16, 17, 18, 19, 22, 22/1, 23, 24, 24А, 24Б, 25, 25А, 26, 27, 28, 29, 30, 31, 31/1, 32, 33, 34, 35, 35/1, 35/2, 36, 37, 37/1, 38, 39, 40, 41, 41/1, 42, 43, 43/1, 43А, 44, 45, 46, 48, 50, 52; улица Темиртауская, дома NN 2, 4, 6, 6/1, 8, 8/1, 10, 10/1, 12, 12/1, 14, 14/1, 16, 18, 20, 22, 22/1, 24, 24/1, 26, 26А, 26/1, 28/1, 28, 30, 32, 32А, 34, 36, 38, 40, 42, 42/2, 44, 46, 46/2, 46/1, 48, 48/1, 48/2, 50, 52, 54, 56; улица Тулебаева, дома NN 3, 5, 5/1, 5А, 7, 7А, 9, 11, 11/1, 13, 13/1, 15, 15/1, 15/2, 23, 25, 27, 29, 31, 33, 35, 37, 39, 41; улица Чернышевского, нечетная сторона, дома с 31 по 79: NN 31, 33, 35/1, 37А, 37/1, 37/2, 39, 41, 41А, 41/1, 43А, 43Б, 43/1, 43/2, 45, 45/1, 47, 49, 51, 51А, 53, 55, 57, 59, 61, 63, 63/1, 63А, 65, 65/1, 67, 67А, 67/1, 71, 73, 75, 77, 77/1, 79; четная сторона: дома NN 40, 40А, 42, 44, 46, 48, 50, 52, 54, 56, 58, 60, 62, 64, 66, 66/2, 68А, 70, 70А, 72, 72А, 72/1, 74А, 76, 78, 80, 82, 84, 84/1, 84А, 86, 86А, 86/1, 88, 90, 90/1, 92, 96; улица Школьная, дома NN 1, 1А, 2, 3, 3А, 4, 5, 6, 7, 8, 9, 10, 12, 13, 14, 15, 16, 17, 18, 19, 20, 21, 22, 23, 24, 25, 26, 27, 28, 29, 30, 31, 32, 33, 34, 35, 36, 37, 38, 38А, 40, 41, 41/2, 43, 45, 45/2, 47, 48, 49, 50, 51, 53, 55, 56, 57, 62, 64, 72, 74, 76, 79, 82, 90, 104, 108, 111, 116, 117, 119, 120, 124, 128, 130, 132, 134, 138, 144, 148, 149, 150, 152, 160, 162, 166, 168; улица Электриков, дома NN 13, 13А, 13Б, 15, 15А, 17, 17А, 19, 19А, 20А, 21А, 21Б, 21/1, 22А, 23, 23А, 23/2, 24А, 25, 26, 26А, 26/1, 26/2, 27, 28, 28А, 28Б, 29, 30, 31, 31А, 32, 34, 35, 35А, 36, 37А, 38, 38А, 38Б, 39, 40, 40А, 40/2, 41, 41А, 41/1, 42, 43, 43A, 43/1, 44, 45, 45А, 46, 47, 47А, 48А, 48/1, 49, 50, 50А, 52А, 54, 54А, 54/1, 55, 56, 56А, 56/1, 58, 60, 60/1, 60/2, 62, 62/1, 62/2; переулок Спортивный, дома NN 1, 2, 3, 3/1, 4, 5/1, 6, 7, 8, 11, 14, 15, 16, 17, 18, 21, 21Б, 22, 24, 28, 31; Клубный проезд, дома NN 26, 27, 28, 29, 30, 31, 32, 33, 34, 35, 35А, 36, 37, 38, 39, 40, 41, 42, 44, 44А; Школьный проезд, дома NN 16, 17, 18, 19, 20, 22, 23, 24, 25, 26, 27, 28, 29, 30, 31, 32, 33, 34, 35, 36, 37, 38, 39, 41, 45, 47.</w:t>
      </w:r>
    </w:p>
    <w:p>
      <w:pPr>
        <w:spacing w:after="0"/>
        <w:ind w:left="0"/>
        <w:jc w:val="left"/>
      </w:pPr>
      <w:r>
        <w:rPr>
          <w:rFonts w:ascii="Times New Roman"/>
          <w:b/>
          <w:i w:val="false"/>
          <w:color w:val="000000"/>
        </w:rPr>
        <w:t xml:space="preserve"> Избирательный участок N 195</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16 города Темиртау" акимата города Темиртау по адресу: улица Темиртауская, 1.</w:t>
      </w:r>
      <w:r>
        <w:br/>
      </w:r>
      <w:r>
        <w:rPr>
          <w:rFonts w:ascii="Times New Roman"/>
          <w:b w:val="false"/>
          <w:i w:val="false"/>
          <w:color w:val="000000"/>
          <w:sz w:val="28"/>
        </w:rPr>
        <w:t>
      В границах: проспект Мира, дома NN 122, 122/1, 124, 126, 128, 130, 132, 134, 136, 138, 140, 140/1, 142, 144, 146, 148, 150, 152, 154, 156, 158, 160, 164, 166, 168, 168/1, 170, 170А, 172, 174, 176, 178, 180, 182, 184, 186, 188, 190, 192, 196, 196/1, 198, 200, 202, 204, 206, 208, 210; улица Ватутина, дома NN 3, 7, 9, 11, 15, 17, 19, 21, 23, 25, 27, 29, 31, 32, 33, 34, 35, 36, 37, 38, 39, 40, 41, 42, 43, 44, 45, 47, 47/1, 49, 49/1, 49/2, 51, 53, 53/1; улица Гастелло, дома NN 1, 1А, 2, 3, 4, 5, 6, 7, 8, 9, 10, 11, 12, 12/1, 12/2, 13, 13/1, 14, 15, 16, 17, 18, 19, 20, 21, 22, 23, 24, 25, 26, 27, 28, 29, 30, 30/1, 30/2, 31, 32, 34, 36, 37, 38, 39, 40, 41, 42, 43, 44, 45, 46, 48, 50, 51, 52, 52/1, 52/2, 54, 56, 58, 60, 62, 64, 66, 68, 70, 72, 74, 76, 78, 80, 96; улица Димитрова, дома NN 121, 123, 125, 127, 129, 131, 133, 135, 139, 141, 143, 145, 147, 149, 151, 153, 153/1, 155, 155/1; улица Лебедева, дома NN 1, 2, 2/1, 3, 4, 5, 6, 7, 9, 10, 11, 12, 13, 14, 15, 16, 17, 18, 19, 20, 21, 22, 23, 24, 26, 27, 28, 30, 32, 44; улица Озерная, дома NN 3, 5, 5/1, 7, 9, 9/1, 11, 13, 13/1, 13/2, 15, 17/1, 17/2, 19, 21, 21/1, 23, 23/1, 23/2, 25, 31, 33А, 33/1, 33/2, 33, 35, 39, 41, 42, 43, 45, 47, 48, 49, 49/2, 51, 53, 53А, 53/1, 53/2, 55, 55/1, 57, 57/1, 59, 59/1, 61, 63, 65, 65А, 65/2, 67; улица Пионерская, четная сторона: дома NN 54, 56, 58, 60, 62, 64, 72, 74/1, 74/2, 76, 78, 82, 84, 86, 86/1, 86/2, 88, 90, 92, 94, 96, 98, 100, 102, 104, 106; нечетная сторона: дома NN 63, 65, 67, 69, 73, 75, 77, 79, 81, 83, 85, 99, 101, 103, 105; улица Полетаева, дома NN 5, 12, 17, 18, 19, 20, 21, 21/2, 22, 23/1, 23, 24, 26, 28, 30, 30/1, 31, 31/2, 33, 33/1, 35, 36, 36/1, 36/2, 37, 38, 38/1, 38/2, 40, 41, 41/2, 42, 44, 44/1, 44/2, 46, 46/1, 46/2, 47, 48, 48/1, 48/2, 49, 51, 52, 53, 54, 54/1, 54/2, 55, 56, 57/1, 57/2, 59, 61, 62, 63, 64, 66, 68, 68/1, 70, 71, 71/1, 72, 74, 75, 75/1, 76, 77, 78, 79, 79А, 79/1, 79/2, 80, 83, 85, 87, 88, 89, 89А, 89/1, 91, 92, 93, 94, 96, 98, 100, 102, 104, 104А, 106, 108, 110, 112, 114, 116, 144; улица Тельмана, дома NN 1, 2, 3, 4, 5, 6, 7, 8, 9, 10, 11, 12, 12А, 13, 14, 15, 16, 17, 18, 19, 20, 21, 23, 24, 25, 26, 27, 28, 29, 30, 30А, 30/2, 31, 32, 33, 34, 35, 36, 37, 37/1, 37/2, 38, 39, 40, 40А, 41, 42, 43, 44, 45, 46, 47, 47/1, 47/2, 49, 50, 52, 53, 54, 55, 56, 57, 58, 59, 60, 61, 62, 63, 80, 82, 84, 86; улица Темиртауская, дома NN 1, 3, 5, 7, 9, 11, 13, 13/2, 15, 17, 19, 21, 23, 23/1, 23/2, 25, 27, 29; переулок Новый, дома NN 29, 31,32, 33, 34, 35, 36, 37, 38, 39, 40, 41, 42, 42/2, 43, 44, 45, 49, 51, 53, 55, 59, 63, 65А, 90; переулок Пионерский, дома NN 2, 3, 3/1, 3А, 4, 5, 6, 6/1, 7, 8, 8/1, 8/2, 10, 12, 13, 13А, 14, 15, 16, 17, 18, 20, 22, 22/1, 23, 24, 25, 26, 28, 31, 31/1, 31/2, 33, 33/1, 34, 35, 36, 37, 37/2, 39, 40, 42, 43, 43А, 44, 45, 52, 56, 58, 64, 65, 69, 73, 74, 75, 76, 77, 78, 79, 80, 82, 83, 84, 85, 86, 88, 90, 92, 94, 95, 96, 98, 99, 100, 105, 106, 107, 109, 114, 116, 118, 128; 1-ый заезд, дома NN 3, 4, 5, 6, 7, 8, 9, 10, 11, 12, 13, 14, 16, 17, 18, 19, 20, 21, 22, 22/1, 34, 82.</w:t>
      </w:r>
    </w:p>
    <w:p>
      <w:pPr>
        <w:spacing w:after="0"/>
        <w:ind w:left="0"/>
        <w:jc w:val="left"/>
      </w:pPr>
      <w:r>
        <w:rPr>
          <w:rFonts w:ascii="Times New Roman"/>
          <w:b/>
          <w:i w:val="false"/>
          <w:color w:val="000000"/>
        </w:rPr>
        <w:t xml:space="preserve"> Избирательный участок N 196</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22 города Темиртау" акимата города Темиртау по адресу: улица Химиков, 63.</w:t>
      </w:r>
      <w:r>
        <w:br/>
      </w:r>
      <w:r>
        <w:rPr>
          <w:rFonts w:ascii="Times New Roman"/>
          <w:b w:val="false"/>
          <w:i w:val="false"/>
          <w:color w:val="000000"/>
          <w:sz w:val="28"/>
        </w:rPr>
        <w:t>
      В границах: проспект Мира, дома NN 183, 185, 187, 189, 191, 193, 195, 197, 201, 203, 205, 207, 209, 211, 212, 214, 215, 216, 219, 220, 222, 224, 226, 228, 232, 234, 236, 238, 240, 242, 244, 246, 246/1, 248, 248/1, 250, 252, 254, 256, 256А, 258, 258/1, 258А, 260, 262, 264, 266, 268, 270, 272, 274; улица Азербаева, дома NN 2, 3, 4, 6, 8, 10, 11, 12, 13, 14, 15, 16, 17, 18, 19, 20, 23, 24, 25, 25/1, 26, 27, 28, 29, 30, 31, 32, 33, 34, 35, 36, 37, 38, 40, 42, 44, 46, 54; улица Ватутина, дома NN 1, 5, 46, 48, 50, 52, 54, 56, 57, 58, 58А, 58Б, 59, 60, 61, 62, 63, 64, 65, 67, 68, 69, 70, 71, 73, 74, 75, 76, 77, 78, 79, 80, 81, 82, 83, 84, 85, 86, 87, 88, 89, 90, 91, 92, 93, 94, 95, 96, 97, 98, 100, 101, 102, 104; улица Демьяна Бедного, дома NN 1, 2, 3, 4, 5, 6, 7, 8, 10, 12, 13, 14, 15, 16, 17, 18; улица Димитрова, дома NN 161, 161/2, 163, 163/1, 163/2, 165, 165/2, 167, 169, 171, 177, 179, 183; улица Заслонова, дома NN 1, 2, 3, 4, 5, 6, 7, 8, 9, 9/1, 10, 11, 12, 14, 18, 20; улица Карбидчиков, дома NN 4, 5, 6, 7, 8, 10, 11, 12, 14, 15, 16, 17, 18, 19, 20, 22; улица Карбышева, дома NN 3, 4, 5, 6, 7, 8, 9, 10, 11, 12, 13, 14, 15, 16; улица Клочкова, дома NN 1, 2, 3, 4, 5, 6, 6/1, 6/2, 7, 8, 9, 10, 11, 12, 13, 15, 17, 18, 19, 23, 23/1, 25, 25/1, 27, 29, 31, 33, 35, 37, 39, 41, 43, 43/1, 43/2, 43/3, 45, 47, 48, 49; улица Котовского, дома NN 2, 2/2, 4, 6, 8, 12, 14, 16, 18, 19, 20, 22, 24, 26, 28, 30, 32, 34, 36; улица Левитана, дома NN 3, 5, 7, 9, 11, 13, 15, 35, 37, 41, 43, 45, 85; улица Лизы Чайкиной, дома NN 1, 2, 3, 4, 5, 5/1, 6, 7, 7/1, 8, 9, 9/2, 10, 11, 11/2, 12, 13, 13/1, 13/2, 14, 15, 26; улица Луганского, дома NN 3, 4, 5, 6, 8, 9, 10, 11, 12, 13, 14, 15, 16, 17, 18, 19, 20, 21, 22, 23, 24, 25, 26, 28, 29, 30, 31, 31А, 32, 33, 34, 35, 36, 37, 39, 40А, 41, 41А, 44/1, 45, 45А, 47, 62; улица Маковского, дома NN 2, 4, 4/1, 6, 10, 12; улица Порика, дома NN 1, 2, 3, 4, 5, 6, 7, 8, 9, 10, 11, 12, 13, 14, 15, 17, 19; улица Темиртауская, дом N 33; улица Токтарова, дома NN 2, 3, 4, 5, 6, 7, 8, 9, 10, 11, 11/1, 11/2, 11/3, 11/4, 12, 13, 14, 15, 16, 17, 17/1, 18, 19, 20, 21, 22, 22/1, 24, 24/1, 25, 25/1, 27/2, 27, 27/1, 30, 32, 34, 36, 38, 40, 42, 44, 46, 49/1; улица Тулебаева, дома NN 43, 43/2, 49, 51, 53, 57, 59, 61, 63, 65, 67, 67/1, 71, 73, 75, 77, 79, 83, 87, 89, 91; улица Фаворского, дома NN 1, 2, 2/1, 3, 4, 5, 6, 7, 8, 9; улица 8 марта, дома NN 2, 3, 4, 4/1, 5, 6, 7, 8, 9, 10, 11, 12, 13, 14, 15, 16, 17, 18, 18/2, 19, 20, 21, 22, 23, 24, 25, 26, 27, 28, 29, 30, 31, 32, 33, 34, 35, 36, 37, 38, 39, 40, 41, 42, 43, 44, 45, 46, 47, 48, 49, 51, 53, 54, 55, 56, 57, 58, 59, 60, 61, 62, 64, 65, 66, 67, 69, 70, 71, 72, 73, 74, 75, 76, 77, 78, 79, 80, 81, 83, 85, 86, 87, 89, 90, 91, 93, 95, 97, 99, 101, 125, 136, 140; 6А квартал, дома NN 2/1, 2/2, 17, 20, 23, 33; 136А квартал, дома NN 1, 2, 3, 4, 5, 6, 7, 8, 9, 10, 11, 12, 13, 14, 15, 16, 16/1, 17, 17/1, 18, 19, 20, 21, 22, 22/1, 22/2, 23, 24, 25, 25/1, 26, 26/2, 33.</w:t>
      </w:r>
    </w:p>
    <w:p>
      <w:pPr>
        <w:spacing w:after="0"/>
        <w:ind w:left="0"/>
        <w:jc w:val="left"/>
      </w:pPr>
      <w:r>
        <w:rPr>
          <w:rFonts w:ascii="Times New Roman"/>
          <w:b/>
          <w:i w:val="false"/>
          <w:color w:val="000000"/>
        </w:rPr>
        <w:t xml:space="preserve"> Избирательный участок N 197</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1 города Темиртау" акимата города Темиртау по адресу: улица Карьерная, 1</w:t>
      </w:r>
      <w:r>
        <w:br/>
      </w:r>
      <w:r>
        <w:rPr>
          <w:rFonts w:ascii="Times New Roman"/>
          <w:b w:val="false"/>
          <w:i w:val="false"/>
          <w:color w:val="000000"/>
          <w:sz w:val="28"/>
        </w:rPr>
        <w:t xml:space="preserve">
      В границах: проспект Республики, дом N 179; улица Заводская, дома NN 1, 2, 3, 4, 5, 6, 7, 8, 9, 10, 12, 13, 14, 15, 16, 17, 18, 19, 20, 20Б, 20/1, 20/2, 21, 22, 23, 23/2, 25, 26А, 27, 28, 29, 30, 31/1, 31/2, 31, 33, 34, 35, 36, 36Г, 37, 38А, 40, 40А, 40Б, 45, 51, 52, 53, 55, 57, 58, 71, 78, 81, 81А; улица 1-ая Загородная, дома NN 1, 1А, 2, 4, 5, 6, 7, 7А, 8, 12, 13, 14, 16, 18, 21, 24, 27, 34, 36; улица 2-ая Загородная, дома NN 2, 4, 8, 9, 9/1, 9/2, 10/1, 10/2, 11, 14, 17, 18, 19, 21, 21/1, 37; улица Казахстанская, дома NN 1, 1/2, 1/18, 1/21, 3, 5, 6, 8, 9, 10, 11, 12, 13, 14, 15, 16, 18, 19, 19/1, 21, 22, 22/1, 23, 33; улица Карьерная, дома NN 1, 2, 4, 5, 5А, 6, 7, 8, 9, 10, 11, 11/1, 11/2, 12, 13,13/1, 14, 17, 17/1, 18, 19, 20, 21, 23, 23/2, 25, 27; улица Маяковского, дома NN 4, 5, 6; улица Мустафина, дома NN 1, 1А, 1Б, 3, 3/1, 4, 5, 6, 6/1, 8; улица Парковая, дома NN 8, 12, 14, 16, 17, 18, 19, 22, 25, 26, 26/1, 27, 27/1, 29, 29А, 35, 35А, 37, 39; улица Подгорная, дома NN 1, 5, 6, 6А, 7, 8, 9, 12, 16, 17, 20, 21, 21/1, 22, 23, 23/1, 24, 24/1, 25, 26, 27, 28, 31, 32, 33; улица Привокзальная, дома NN 9/1, 11; улица Советская, дома NN 12, 13/1, 14, 15, 15/1, 16, 17, 17/1, 17/2, 18/1, 18/2, 19/1, 20, 23, 26, 27/1, 27/2, 31, 35, 39/1, 42; улица Тольятти, дома NN 19, 21, 23, 23/1, 25; улица Торговая, дом N 9/2; 1-ый Подгорный переулок, дома NN 1А, 2, 2/1, 3, 4, 5, 6, 6/1, 6/2, 8, 8/1, 9, 13, 15, 16, 23/1; 2-ой Подгорный переулок, дома NN 5, 6, 7, 8, 9, 10, 11, 12, 12Б, 14, 26; переулок Строительный, дома NN 1, 1А, 1Б, 3А, 3, 3/1, 3/4, 4, 5, 5/5, 6, 7, 7А, 11, 12, 13, 14, 14/1, 15, 16, 17, 18, 19, 21, 22, 23, 23/1, 25, 26, 27, 28, 29/1, 29/2, 32, 33, 33/1, 35, 36, 38, 39, 40, 41, 41/2, 42, 42/1, 42/2, 44, 46, 47, 49, 51, 53, 57, 80; переулок Телеграфный, дома NN 3, 4, 17, 19, 21, 28. </w:t>
      </w:r>
    </w:p>
    <w:p>
      <w:pPr>
        <w:spacing w:after="0"/>
        <w:ind w:left="0"/>
        <w:jc w:val="left"/>
      </w:pPr>
      <w:r>
        <w:rPr>
          <w:rFonts w:ascii="Times New Roman"/>
          <w:b/>
          <w:i w:val="false"/>
          <w:color w:val="000000"/>
        </w:rPr>
        <w:t xml:space="preserve"> Избирательный участок N 198</w:t>
      </w:r>
    </w:p>
    <w:p>
      <w:pPr>
        <w:spacing w:after="0"/>
        <w:ind w:left="0"/>
        <w:jc w:val="both"/>
      </w:pPr>
      <w:r>
        <w:rPr>
          <w:rFonts w:ascii="Times New Roman"/>
          <w:b w:val="false"/>
          <w:i w:val="false"/>
          <w:color w:val="000000"/>
          <w:sz w:val="28"/>
        </w:rPr>
        <w:t>      Центр – коммунальное государственное казенное предприятие "Театр для детей и юношества" по адресу: проспект Республики, 136</w:t>
      </w:r>
      <w:r>
        <w:br/>
      </w:r>
      <w:r>
        <w:rPr>
          <w:rFonts w:ascii="Times New Roman"/>
          <w:b w:val="false"/>
          <w:i w:val="false"/>
          <w:color w:val="000000"/>
          <w:sz w:val="28"/>
        </w:rPr>
        <w:t>
      В границах: проспект Республики, дома NN 185, 187; улица Мусалимова, дома NN 1А, 3, 4, 5, 9, 13, 14, 15, 16, 17, 19, 21, 22, 24, 25, 26, 27, 28, 29, 32, 34, 35, 38/1, 39, 40, 42, 44, 45, 46, 47, 48, 49, 50, 51, 52, 52/1, 52/2, 54, 56, 57, 58, 59, 61, 61А, 63, 65, 66, 67, 68, 68/1, 69, 70, 71, 72, 74, 76/1, 76/2, 77, 78, 79, 79А, 80, 81, 82, 84, 86, 87, 88, 89, 90, 91А, 91, 91/1, 93/1, 93, 94, 95, 95/1, 96, 96/1, 96/2, 97, 98, 100, 101, 102, 103, 104, 104/1, 104/2, 104А, 106, 107, 108, 109, 110, 111, 112, 113, 113/1, 114, 115, 116, 116/1, 116/2, 117, 118, 119, 120, 120/1, 120/2, 121, 122, 123, 124, 125, 126, 127, 128, 129, 130, 131, 132, 133, 134, 135, 135/1, 135/2, 137, 138, 138/1, 138/2, 139, 141, 142, 143, 144, 145, 146, 147, 148, 149, 150, 151, 152, 154, 156, 158, 160, 162; улица Мустафина, дома NN 2, 9, 11, 11А, 12, 14, 15, 16, 18, 20, 24, 24А, 26, 40/1; улица Огородная, дома NN 8, 10, 12, 14, 16, 18, 20, 22, 26, 28, 34, 36, 38, 40, 42, 46, 48, 50, 52, 54, 56, 58, 60, 62, 64, 66, 68, 70, 72, 74, 76, 78, 82, 84, 86, 88, 92, 96, 98, 100, 102, 104, 106, 108, 110, 112, 116, 116/2, 116/1; улица Панфилова, дома NN 11, 20, 20А, 21, 22, 23, 24, 27, 28, 29, 31, 33, 35, 38, 40, 40А, 46, 48, 48/1, 51, 59; улица Тольятти, дома NN 16, 16/1, 18, 20, 22, 22/2, 24, 26, 26/2, 27, 28, 29, 29/2, 30, 31, 32, 33, 34, 35, 35/2, 36, 38, 38/1, 39, 40, 40/1, 44, 46, 68, 68/1, 68/2; улица Турмагамбетова, дома NN 3, 4, 6, 14, 16; улица Школьная, дома NN 12, 23, 25, 27, 28, 29, 30, 31, 32, 33, 33/1, 33/2, 34, 35, 36, 36/2, 37, 38, 38А, 39, 40, 40А, 41, 41/1, 41/2, 42, 43, 43/1, 44, 45, 45/2, 46/1, 46/2, 48, 49, 50, 51, 51/3, 52, 53, 53/2, 54, 55, 56, 57, 59, 62, 64, 66, 68, 70, 72, 74, 76, 78, 82, 82/1, 82/2, 84, 86, 88, 90, 96, 98, 100, 102, 104, 106, 108, 109, 111, 112, 112/1, 113, 114, 116, 117, 119, 120, 120/1, 120/2, 124, 124А, 126, 126А, 128, 128/1, 128/2, 130, 130/1, 130/2, 132, 134, 136, 137, 138, 140, 142, 144, 146, 146/1, 148, 148/1, 148/2, 149, 150, 152, 152/1, 154, 154/1, 154/2, 156, 158, 160, 162, 164, 166, 168; переулок Строительный, дом N 20; переулок Телеграфный, дома NN 25, 35, 37, 40.</w:t>
      </w:r>
    </w:p>
    <w:p>
      <w:pPr>
        <w:spacing w:after="0"/>
        <w:ind w:left="0"/>
        <w:jc w:val="left"/>
      </w:pPr>
      <w:r>
        <w:rPr>
          <w:rFonts w:ascii="Times New Roman"/>
          <w:b/>
          <w:i w:val="false"/>
          <w:color w:val="000000"/>
        </w:rPr>
        <w:t xml:space="preserve"> Избирательный участок N 199</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3 города Темиртау" акимата города Темиртау по адресу: 4а квартал.</w:t>
      </w:r>
      <w:r>
        <w:br/>
      </w:r>
      <w:r>
        <w:rPr>
          <w:rFonts w:ascii="Times New Roman"/>
          <w:b w:val="false"/>
          <w:i w:val="false"/>
          <w:color w:val="000000"/>
          <w:sz w:val="28"/>
        </w:rPr>
        <w:t>
      В границах: проспект Республики, дома NN 138, 140; улица Береговая, дом N 1; улица Колхозная, дома NN 1, 6, 7, 8, 10, 11, 12, 18, 22, 23, 26, 26/1, 28, 29, 33, 35, 35/2, 36, 37, 39, 40, 43А, 44, 74; улица Нулевого подъема, дом N 7; улица Нуринская, дома NN 1, 1/2, 3, 4, 9, 12, 13, 13/1, 15, 27, 28, 28/1, 29, 30, 31, 34, 36, 39, 43, 44, 45, 53, 55, 55/1, 55/2, 61, 63; улица Панфилова, дома NN 3, 4, 10, 12, 14, 14А, 14Б, 14Г, 16, 18; улица Тольятти, дом N 13; улица Школьная, дома NN 5, 7, 8, 9, 9/1, 10, 11, 13, 13/2, 14, 15, 16, 17, 18, 19, 22, 24, 26; переулок Аптечный, дома NN 3, 5, 9; переулок Базарный, дома NN 1, 3, 16, переулок Больничный, дома NN 2, 3, 4, 5, 6, 14, 15, 17, 19; переулок Красноармейский, дома NN 1, 3, 5, 7, 14/2; переулок Набережный, дома NN 5А, 7, 8, 9, 12; переулок Октябрьский, дома NN 7, 18; переулок Пожарный, дома NN 1, 12, 16, 76; переулок Почтовый, дома NN 1, 2, 3, 4, 7, 8, 11, 13, 16, 17, 20, 21, 23, 26, 27, 28, 29, 31, 32, 32А, 33, 34, 35, 36, 37, 38, 38A, 40, 42, 42A; переулок Рабочий, дома NN 1А, 4, 7, 8, 10, 37, 59; 4а квартал, дома NN 1, 1А, 2, 2А, 3, 4А, 5, 6, 7, 8, 9, 11, 12, 13, 14; Лесхоз, дома NN 1, 9, 20, 22, 22/2, 25, 29, 30, 30/1, 32/2, 33, 34, 35, 36, 37, 37/1, 38, 38/1, 39, 39/2, 40, 41, 54.</w:t>
      </w:r>
    </w:p>
    <w:p>
      <w:pPr>
        <w:spacing w:after="0"/>
        <w:ind w:left="0"/>
        <w:jc w:val="left"/>
      </w:pPr>
      <w:r>
        <w:rPr>
          <w:rFonts w:ascii="Times New Roman"/>
          <w:b/>
          <w:i w:val="false"/>
          <w:color w:val="000000"/>
        </w:rPr>
        <w:t xml:space="preserve"> Избирательный участок N 200</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7 города Темиртау" акимата города Темиртау по адресу: улица Северная, 36.</w:t>
      </w:r>
      <w:r>
        <w:br/>
      </w:r>
      <w:r>
        <w:rPr>
          <w:rFonts w:ascii="Times New Roman"/>
          <w:b w:val="false"/>
          <w:i w:val="false"/>
          <w:color w:val="000000"/>
          <w:sz w:val="28"/>
        </w:rPr>
        <w:t>
      В границах: улица Восточная, дома NN 1, 1А, 2, 2А, 3А, 4А, 7, 7/2, 8, 9, 10, 11, 11/2, 11А, 12, 13, 13/1, 13/2, 14, 15, 15/1, 16, 17, 17/1, 18, 19, 19А, 19/1, 19/2, 20, 21/1, 21, 36, 38; улица Верхняя, дома NN 1, 2, 3, 4, 5, 6, 7, 8, 9, 10, 11, 12, 13, 14, 14/1, 14/2, 15, 16, 17, 18, 19, 20, 21, 23; улица Джаурская, дома NN 3А, 4, 4/1, 4/2, 5, 5/1, 5/2, 7, 7/1, 7/2, 7Б, 8, 9/1, 9/2, 10, 10/1, 10/2, 11, 11/1, 11/2, 11Б, 12, 12/1, 12/2, 14, 16, 17, 18, 19, 20, 20/1, 21, 21/2, 22, 22/1, 23, 23/1, 24, 24/1, 25, 26, 26/1, 28, 28/1, 28/2, 31, 33, 33/1, 34, 35, 35/1, 36/1, 37, 37/2, 37/1, 38, 39, 40, 40/1, 42, 42/1, 44/1, 45, 46, 46/1, 47, 48, 49, 51, 51/1, 53, 54, 55, 56, 56/1, 58,58/1, 59, 60, 62, 71, 95; улица Западная, дома NN 1, 3, 3/1, 4, 5, 6, 6/1, 7, 7/1, 9, 10, 10/1, 11, 11/1, 11/2, 12, 13, 14, 15, 17, 17/1, 17/2, 18, 19/1, 19/2, 19, 20, 21, 21/1, 21/2, 22, 22/1, 23, 25/1, 25/2, 25, 26, 28, 28/1, 30, 30/1, 32, 36, 38, 38А, 40, 40А, 40/1, 42А, 42А/1, 42А/2, 44, 46, 48, 50, 58, 62, 74; улица Зеленая, дома NN 1, 2, 3/1, 3/2, 3, 4, 5, 5/1, 5/2, 6, 7, 8, 9, 10, 11, 11/1, 11/2, 12, 13, 14, 14/1, 14/2, 16, 17, 17/1, 17/2, 17А, 18, 19, 20, 21, 22, 23, 24, 26, 26/1, 26/2, 30, 32; улица Литейщиков, дома NN 8, 9, 10, 11, 12, 13, 14, 15, 16, 17, 18, 19, 20, 21, 22, 23, 24, 25, 26, 27; улица Луговая, дома NN 3, 3/1, 4, 5, 6, 6/2, 7, 11, 12, 14, 16, 16/1, 16/2, 17, 18, 18/1, 19, 19/1, 20, 20/1, 20/2, 21, 21/1, 22, 22/1, 23/1, 23, 24, 25, 25/1, 26, 27, 27/1, 28, 29, 29/1, 30, 31, 32, 33, 34, 35, 36, 37, 38, 39, 39/1, 40, 41, 41/1, 42, 43, 43/1, 44, 45, 45/1, 46, 47, 48, 49, 50, 51/1, 51, 52, 53, 53/1, 54, 54/1, 55, 56, 57, 58, 59, 60, 61, 62, 63, 64, 65, 66, 67, 69, 71, 73; улица Мартеновская, дома NN 3, 4, 8/1, 9, 9/1, 10, 10/1, 11, 11А, 12, 12А, 13А, 14, 14А, 15, 16А,16/1, 19, 21, 22, 23, 23/1, 24, 24/1, 24/2, 25, 26, 26/1, 27, 28, 29, 33, 34, 35, 35/1, 35/2, 36, 38, 39, 45/1, 74, 78; улица Нижняя, дома NN 2, 4, 6, 8, 10, 12, 14, 15, 16, 18, 20, 24, 26, 28, 30, 32, 34, 36, 38, 38А, 40, 42, 44, 46, 48, 50, 52, 54, 55, 56, 58, 60, 62, 64, 66, 68, 70, 72, 74, 76, 78; улица Песчаная, дома NN 1, 1/1, 2, 3/1, 3, 4, 4/1, 4/2, 5, 5/1, 6, 7, 8, 10, 11, 12, 14, 16, 18, 20, 30, 81; улица Прокатная, дома NN 3, 4, 9, 9/1, 10/1, 11, 11/1, 12, 14, 15, 16, 17, 17/1, 18, 18/1, 19, 19/1, 20, 20/1, 23, 25, 25/1, 26, 27, 27/1, 28, 29, 30, 31, 33, 34, 35, 36, 36/1, 37, 40/1, 40, 41, 42/1, 42/2, 43, 44, 44/1, 45, 47, 50, 54, 55, 56, 57, 59, 61, 71; улица Самаркандская, дома NN 3, 4, 4/1, 4/2, 5, 5/2, 6, 7, 8, 8/1, 9, 9/2, 10, 10/1, 11, 11/1, 11/2, 12, 12/1, 12/2, 13, 14, 15, 16, 17, 18, 19, 19/1, 20, 21, 21/1, 22, 23, 23/1, 24, 24/1, 24/2, 25, 25/1, 26, 27, 27/1, 29, 29/1, 30, 31, 31/2, 32, 33, 34, 34/1,35, 36,</w:t>
      </w:r>
      <w:r>
        <w:br/>
      </w:r>
      <w:r>
        <w:rPr>
          <w:rFonts w:ascii="Times New Roman"/>
          <w:b w:val="false"/>
          <w:i w:val="false"/>
          <w:color w:val="000000"/>
          <w:sz w:val="28"/>
        </w:rPr>
        <w:t>
36/1, 37,37/1, 38, 38/1, 39, 39/1, 41, 43, 44, 45, 45/1, 46, 46/1, 47, 47/1, 48, 48/1, 49, 49/1, 50, 50/1, 52, 52/1, 55, 57, 57/1, 59, 59/1, 61, 61/1, 63; улица Северная, дома NN 1, 3/1, 3/2, 3, 5, 5/1, 5/2, 11, 11/1, 11/2, 13, 13/1, 13/2, 15, 15/1, 15/2, 17, 18, 19, 19/1, 21, 21/1, 23, 23/1, 29, 31, 32, 33, 35, 37, 41, 43, 45, 47/2, 47/1, 49, 51, 53, 55, 57; улица Центральная, дома NN 3, 3/9, 4, 5, 5/2, 6, 6/1, 6/2, 6/3, 7, 8, 9, 10, 11, 12, 13, 14, 15, 16, 17, 18, 19, 19/1, 20, 20/1, 20А, 21, 21/2, 22, 22/1, 23, 23/1, 23/2, 24, 24/2, 25, 25/1, 25/2, 26, 26/1, 26/2, 27, 29, 30, 31, 31/1, 31/2, 32, 33, 33/1, 33/2, 33А, 34, 34/1, 35, 36, 37, 38, 39, 40, 41, 42, 43, 44, 44/1, 45, 45/1, 46, 46/1, 46/2, 47, 48, 48/1, 48/2, 49, 49/1, 50, 51, 52, 53, 62; улица Энергетиков, дома NN 3, 4, 4А, 9, 10, 11, 11/1, 11/2, 12, 12/1, 13, 14, 15, 16, 17, 18, 19, 20, 21/1, 21/2, 22, 22/2, 23, 24, 25, 26, 28, 29, 29/1, 30, 31, 31/1, 32, 32/1, 32/2, 33/1, 33, 34, 36, 36/2, 37, 38, 39, 39/1, 40, 40/1, 41, 42, 42/1, 42/2, 43, 44, 45, 45/2, 46, 47, 47/1, 48, 48/1, 49, 49/2, 57А, 87; улица Южная, дома NN 1, 3, 5, 7, 8, 8/2, 9, 10, 10/1, 11, 12, 13, 14, 14/1, 15, 16, 17, 18, 19, 20, 21, 22, 23, 24, 25, 26, 26/1,27, 28, 28/1, 29, 30, 30/1, 31, 32, 32/1, 32/2, 33, 34, 34/1, 35, 36, 36/1, 37, 38, 39, 40, 41, 42, 43, 44, 45, 46, 46/1, 47, 48, 48/1, 49, 49/1, 50, 51, 52,52/1, 53, 54, 54/1, 55, 56, 56/1, 57, 58, 59, 59/1, 60, 61, 62, 63, 64, 64/1, 65, 66, 66/1, 67, 67/1, 68, 68/1, 69/1, 69/2, 70, 70/1, 71, 72, 72/1, 73, 74; улица 1-ая Горная, дома N 9, 15, 19, 20, 21, 25, 37; улица 3-ая Горная, дома NN 8, 15, 19, 21, 23, 25, 30, 33, 37, улица Мостовая, дома NN 4, 8, 10, 14.</w:t>
      </w:r>
    </w:p>
    <w:p>
      <w:pPr>
        <w:spacing w:after="0"/>
        <w:ind w:left="0"/>
        <w:jc w:val="left"/>
      </w:pPr>
      <w:r>
        <w:rPr>
          <w:rFonts w:ascii="Times New Roman"/>
          <w:b/>
          <w:i w:val="false"/>
          <w:color w:val="000000"/>
        </w:rPr>
        <w:t xml:space="preserve"> Избирательный участок N 201</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28 города Темиртау" акимата города Темиртау по адресу: поселок Актау, улица Индустриальная, 4.</w:t>
      </w:r>
      <w:r>
        <w:br/>
      </w:r>
      <w:r>
        <w:rPr>
          <w:rFonts w:ascii="Times New Roman"/>
          <w:b w:val="false"/>
          <w:i w:val="false"/>
          <w:color w:val="000000"/>
          <w:sz w:val="28"/>
        </w:rPr>
        <w:t>
      В границах: поселок Актау, улица Абая, дома NN 1/8, 5, 7, 9, 11, 13, 15, 17, 27; улица Амангельды, дома NN 1, 1/1, 1/2, 2/1, 4, 5, 5В, 6, 6/1, 7, 8, 9, 37, 39, 39/1, 42; улица Восточная, дома NN 1, 1А, 2, 3, 3А, 4, 5, 6, 7, 7/2, 8, 9, 9/1, 10, 10А, 11, 11/2, 11А, 12, 13, 13/1, 13/2, 14, 15, 15/1, 16, 17, 17/1, 18, 19, 19/1, 19/2, 19А, 20, 21, 22А, 22, 23, 24, 25, 26, 27А, 29, 30/1, 31, 32, 33, 34, 35, 36, 37, 38, 38/2, 39, 40, 40/1, 40/2, 47А, 50, 53, 57, 69, 77; улица Горького, дома NN 3, 5, 6, 7, 8, 9, 11, 13, 14, 15, 19, 21, 23; улица Железнодорожная, дома NN 1, 1Д, 1/2, 2, 3/1, 3А, 4, 4А, 5, 7, 9, 12, 14, 15, 18, 22, 23, 24, 27, 28, 29, 29А, 31, 32А, 33, 35, 36, 37, 46; улица Индустриальная, дома NN 1, 2, 3, 4, 5, 6, 7, 8, 9, 10, 11, 12, 14, 15, 18/1, 57, 74/1; улица Коллективная, дома NN 1, 2, 2А, 3, 4, 5, 6, 7, 8, 9, 10, 11, 13, 15, 16, 16А, 18, 18А, 19, 22, 24, 26, 29, 30, 31, 31А, 32, 33, 33А, 33/1, 34, 35, 36, 37, 38, 38А, 39, 40, 41, 42, 43, 45, 46, 47, 49; улица Комсомольская, дома NN 4, 6, 16, 18, 20/1, 22, 23, 26/1, 27, 27/1, 35, 44, 51/2, 53/1, 54/1, 55/1, 56, 58, 60/2, 64/1, 85/1, 87, улица Ленина, дома NN 1, 1А, 3, 5, 7, 9, 11, 11А, 12, 13, 14, 15, 16, 17, 18, 19, 20, 21, 23, 24, 25, 26, 27, 28, 29, 30, 31, 32, 33, 34, 35, 36, 37, 38; улица Малая Садовая, дома NN 2, 2А, 4, 6, 8, 10, 12, 14, 16, 16/2, 18, 20, 22; улица Нагорная, дома NN 3, 5, 15, 19, 22, 23, 24, 26, 28, 29, 30, 31, 32, 33, 34, 36; улица Озерная, дома NN 1, 3, 9, 11, 13; улица Парковая, дома NN 1, 2, 3, 4, 5, 6, 7, 8, 10, 11, 12, 13, 14, 15, 16, 17, 18А, 18, 19, 20, 22, 23, 24, 25, 26, 27, 28, 29, 30, 31, 32, 33, 36; улица Первомайская, дома NN 5, 8, 9, 12, 13, 15, 16, 19, 20, 20А, 21, 22, 23, 24, 25, 25/3, 27, 28, 29, 32, 34, 35, 36, 37, 38, 38/2, 38/4, 39, 40, 40/1, 40/2, 41, 42, 43, 44, 45, 46, 47, 48, 51, 53,54, 55, 56, 57, 57/2, 57/3, 58, 59, 62, 64, 65, 66, 68, 69, 70, 71, 72, 73, 74, 75, 76, 77, 78, 79, 80, 81, 82, 83, 84, 85, 86, 88, 90, 92, 94, 96, 100, 102, 104, 106, 108, 114, 116; улица Почтовая, дома NN 1, 1А, 2А, 3, 4, 5, 6, 7, 8, 9, 9А, 10, 11, 12, 13, 14, 15, 16, 17, 18, 19, 20, 21, 22, 23, 24, 25, 26, 27, 27/2, 28/2, 28, 29, 30, 30/2, 30А, 31, 32А, 32, 33, 34, 35, 36, 36А, 37, 38, 38А, 40, 42, 42А, 61; улицы Правды, дома NN 4, 6, 8, 10, 12, 14, 18, 24; улица Пушкина, дома NN 1, 2А, 3, 5, 7, 7/2, 8, 9, 10, 11, 12, 13, 14, 15, 16, 17, 18, 19, 20, 21/2, 22, 23, 24, 25, 26, 27, 27/1, 27/2, 28, 29, 30, 31, 33, 36, 38, 39, 41, 42, 55, 69; улица Советская, дома NN 1, 2, 2А, 3, 4, 5, 6, 7, 8, 8/1, 8А, 9, 9А, 10, 10/1, 12, 13, 13/1, 14, 15, 16, 17, 18, 19, 20, 20/1, 21, 23, 24, 27, 27А, 29, 29А, 30, 33, 34, 35, 37, 47, 55, 89; улица Степная, дома NN 1, 1А, 3, 3А, 6, 9, 11, 13, 15, 17, 55; улица Фабрично-Заводская, дома NN 2, 3, 4, 5, 6, 7, 8, 9, 10, 11, 12, 13, 14, 15, 15/2, 16, 17, 18, 19, 19/1, 20, 21, 22, 23, 25, 27, 36; улица Центральная, дома NN 3, 7, 13, 14, 15, 16, 17, 18, 20, 21, 22, 23, 24, 26; улица Шоссейная, дома NN 1А, 1, 1/3, 2, 2А, 3, 4, 5, 6, 7, 9, 11, 12, 13, 14, 14А, 15, 16, 17, 18А, 19, 22, 23, 24, 25, 26, 27, 29, 30, 31, 33, 35, 37, 39А, 41, 43, 45; 25 квартал, дома NN 1, 1А, 2, 3, 4, 5, 6, 7, 8, 9, 10, 11, 12, 13, 14, 15, 16, 17, 18, 19, 31; 26 квартал, дома NN 1, 2, 3, 4, 5, 5/1, 6, 7, 8, 9, 10, 11, 12, 13/2, 18, 19, 21, 23, 26, 37, 85.</w:t>
      </w:r>
    </w:p>
    <w:p>
      <w:pPr>
        <w:spacing w:after="0"/>
        <w:ind w:left="0"/>
        <w:jc w:val="left"/>
      </w:pPr>
      <w:r>
        <w:rPr>
          <w:rFonts w:ascii="Times New Roman"/>
          <w:b/>
          <w:i w:val="false"/>
          <w:color w:val="000000"/>
        </w:rPr>
        <w:t xml:space="preserve"> Избирательный участок N 202</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32 города Темиртау" акимата города Темиртау по адресу: поселок Актау, 8 квартал, 54.</w:t>
      </w:r>
      <w:r>
        <w:br/>
      </w:r>
      <w:r>
        <w:rPr>
          <w:rFonts w:ascii="Times New Roman"/>
          <w:b w:val="false"/>
          <w:i w:val="false"/>
          <w:color w:val="000000"/>
          <w:sz w:val="28"/>
        </w:rPr>
        <w:t>
      В границах: поселок Актау, улица Ауэзова, дома NN 1, 2, 4, 5, 6, 7, 8, 9, 9/1, 10, 11, 14, улица Гагарина, дома NN 3, 4, 5, 6, 7, 9, 10, 10/2, 12, 12/1, 14, 15, 16, 17, 18, 19, 20, 20/1, 21, 22, 22/1, 23, 24, 26, 28, 30, 30/1, 32, 32/2, 34, 36, 37, 38, 47, 50, 54, 68А, 72; улица Зои Космодемьянской, дома NN 4, 18, 20, 20/2, 22, 26/2, 27/1, 35, 99; улица Крупской, дома NN 1, 1/1, 2, 2/1, 3, 3/1, 4, 5, 5/1, 6, 7, 7/1, 8, 8А, 9, 9/1, 10, 11/1, 12, 13, 17, 21/1, 21/2, 44, 51; улица Лумумбы, дома NN 1, 2, 4, 5, 6, 7, 8, 9, 10, 11, 12, 13, 15, 17, 18, 19, 21, 23, 25, 25/2, 27, 29, 31, 33, 33/1, 35, 37; улица Макаренко, дома NN 1, 2, 3, 4, 5, 5/1, 6, 7, 7/1, 8, 9, 11, 13, 13/1; улица Менделеева, дома NN 1, 2, 3, 4, 5, 6, 7, 8, 8/1, 9, 11; улица Новая, дома NN 1, 3, 3/1, 3/2, 4А, 4, 5, 5А, 6, 6/1, 7, 7/2, 8, 8/1, 8/2, 8A, 9, 10, 10/1, 11, 12, 12/2, 13, 14, 14А, 15, 16, 17, 18, 19, 20, 21, 22, 23, 24, 25, 27, 29, 31, 32, 33, 35, 36, 37, 39, 41, 43, 45, 47, 49, 51, 53, 55, 57, 57А, 59, 61, 64А, 64Б, 65, 65А, 67, 69, 71, 73, 85; улица Октябрьская, дома NN 1, 2, 2/2, 3, 4, 5, 5Б, 6, 7, 8, 9, 10, 11, 12, 13, 14, 15, 16, 18, 19, 20, 25, 26, 26А, 27, 28, 29, 30, 31, 31/1, 32, 33, 33/1, 33/2, 34, 35, 35А, 35Б, 35В, 36, 37, 37А, 38, 40, 41, 41А, 41/2, 42, 43, 44, 44А, 44Б, 45, 46, 47, 48, 49, 50, 50А, 51, 51/1, 52, 52А, 54, 56, 56А, 56Б, 57, 57А, 58, 60, 62, 64, 64А, 64Б, 106, 110; улица Спартака, дома NN 1, 2, 3, 3/1, 4, 5, 6, 7, 8, 9, 10, 11, 11/2, 12, 22; улица Циолковского, дома NN 1, 2, 3, 4, 4/2, 5, 6, 7, 7/2, 8, 8/2, 9, 9/1, 10, 11, 12, 15, 17, 18, 19, 21, 21/1, 23, 24, 25, 25/6, 43, 51; улица Чайковского, дома NN 1, 2, 3, 4, 5, 6, 7, 8, 9, 10, 11, 13, 15, 16, 17, 18, 19, 20, 21, 22, 23, 24, 25, 26, 28, 30, 31, 32, 33, 34, 35, 36, 37, 38; улица Шевченко, дома NN 2/5, 4, 6, 7/1, 14, 14/1, 15, 16, 18, 18/1, 19, 20, 20/1, 20/2, 21, 22, 22/2, 23, 24, 24/1, 25, 26, 27, 28, 29, 30, 31, 32, 34, 36, 80; улица Школьная, дома NN 7, 8, 9, 9/1, 9/11, 51/1, 52, 53, 55, 57, 57/1, 57/2, 62, 66, 72, 74, 77, 78, 82, 82/2; улица Энгельса, дома NN 3, 4, 6, 8, 10, 10А, 11, 14, 16, 20, 23, 24, 25, 27, 28, 28/1, 29, 30, 32, 33, 34, 35А, 36, 38, 40, 42, 78; 8 квартал, дома NN 5, 6, 7, 8, 9, 10, 42, 43, 47, 49, 50, 51, 52, 53, 58.</w:t>
      </w:r>
    </w:p>
    <w:p>
      <w:pPr>
        <w:spacing w:after="0"/>
        <w:ind w:left="0"/>
        <w:jc w:val="left"/>
      </w:pPr>
      <w:r>
        <w:rPr>
          <w:rFonts w:ascii="Times New Roman"/>
          <w:b/>
          <w:i w:val="false"/>
          <w:color w:val="000000"/>
        </w:rPr>
        <w:t xml:space="preserve"> Избирательный участок N 203</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29 города Темиртау" акимата города Темиртау по адресу: поселок Актау, 8 квартал.</w:t>
      </w:r>
      <w:r>
        <w:br/>
      </w:r>
      <w:r>
        <w:rPr>
          <w:rFonts w:ascii="Times New Roman"/>
          <w:b w:val="false"/>
          <w:i w:val="false"/>
          <w:color w:val="000000"/>
          <w:sz w:val="28"/>
        </w:rPr>
        <w:t>
      В границах: поселок Актау, улица Валиханова, дома NN 1, 2, 3, 4, 5, 6, 7, 8, 9, 10, 12, 20; улица К. Маркса, дома NN 1, 3; улица Лермонтова, дома NN 1, 2, 3, 3/1, 4, 5, 6, 7, 48, 63/1; улица Маяковского, дома NN 1, 2, 3, 4, 5, 6, 6/3, 6/4, 8, 10, 12, 12/2, 22, 24, 24/1, 39; улица Мичурина, дома NN 4, 6, 8, 10; улица Молодежная, дома NN 2, 5, 7, 8, 8/1, 9, 10, 10/1, 10/2, 11, 15, 16, 51, 60; 3 квартал, дома NN 1, 5; 5 квартал, дома NN 1, 2, 3, 4, 5, 6, 7, 8, 9, 15, 19, 22, 41, 50, 53, 54, 55/2; 8 квартал, дома NN 11, 13, 14, 15, 16, 17, 19, 23, 24, 25, 26, 27, 30, 31, 32, 33, 34, 35, 36, 36А, 37, 44, 45, 46, 48.</w:t>
      </w:r>
    </w:p>
    <w:p>
      <w:pPr>
        <w:spacing w:after="0"/>
        <w:ind w:left="0"/>
        <w:jc w:val="left"/>
      </w:pPr>
      <w:r>
        <w:rPr>
          <w:rFonts w:ascii="Times New Roman"/>
          <w:b/>
          <w:i w:val="false"/>
          <w:color w:val="000000"/>
        </w:rPr>
        <w:t xml:space="preserve"> Избирательный участок N 204 (закрытый)</w:t>
      </w:r>
    </w:p>
    <w:p>
      <w:pPr>
        <w:spacing w:after="0"/>
        <w:ind w:left="0"/>
        <w:jc w:val="both"/>
      </w:pPr>
      <w:r>
        <w:rPr>
          <w:rFonts w:ascii="Times New Roman"/>
          <w:b w:val="false"/>
          <w:i w:val="false"/>
          <w:color w:val="000000"/>
          <w:sz w:val="28"/>
        </w:rPr>
        <w:t>      Центр – коммунальное государственное казенное предприятие "Центральная больница города Темиртау" по адресу: улица Чайковского, 22.</w:t>
      </w:r>
    </w:p>
    <w:p>
      <w:pPr>
        <w:spacing w:after="0"/>
        <w:ind w:left="0"/>
        <w:jc w:val="left"/>
      </w:pPr>
      <w:r>
        <w:rPr>
          <w:rFonts w:ascii="Times New Roman"/>
          <w:b/>
          <w:i w:val="false"/>
          <w:color w:val="000000"/>
        </w:rPr>
        <w:t xml:space="preserve"> Избирательный участок N 205 (закрытый)</w:t>
      </w:r>
    </w:p>
    <w:p>
      <w:pPr>
        <w:spacing w:after="0"/>
        <w:ind w:left="0"/>
        <w:jc w:val="both"/>
      </w:pPr>
      <w:r>
        <w:rPr>
          <w:rFonts w:ascii="Times New Roman"/>
          <w:b w:val="false"/>
          <w:i w:val="false"/>
          <w:color w:val="000000"/>
          <w:sz w:val="28"/>
        </w:rPr>
        <w:t>      Центр – войсковая часть 5516.</w:t>
      </w:r>
    </w:p>
    <w:p>
      <w:pPr>
        <w:spacing w:after="0"/>
        <w:ind w:left="0"/>
        <w:jc w:val="left"/>
      </w:pPr>
      <w:r>
        <w:rPr>
          <w:rFonts w:ascii="Times New Roman"/>
          <w:b/>
          <w:i w:val="false"/>
          <w:color w:val="000000"/>
        </w:rPr>
        <w:t xml:space="preserve"> Избирательный участок N 767</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12 города Темиртау" акимата города Темиртау по адресу: проспект Комсомольский, 91.</w:t>
      </w:r>
      <w:r>
        <w:br/>
      </w:r>
      <w:r>
        <w:rPr>
          <w:rFonts w:ascii="Times New Roman"/>
          <w:b w:val="false"/>
          <w:i w:val="false"/>
          <w:color w:val="000000"/>
          <w:sz w:val="28"/>
        </w:rPr>
        <w:t xml:space="preserve">
      В границах: 9 микрорайон, дома NN 29, 30, 31, 32, 33, 34, 35, 36, 37, 38, 39, 40, 41, 42, 77, 78, 79, 80, 81, 82, 85, 86, 88, 89, 90, 96, 97, 98. </w:t>
      </w:r>
    </w:p>
    <w:p>
      <w:pPr>
        <w:spacing w:after="0"/>
        <w:ind w:left="0"/>
        <w:jc w:val="left"/>
      </w:pPr>
      <w:r>
        <w:rPr>
          <w:rFonts w:ascii="Times New Roman"/>
          <w:b/>
          <w:i w:val="false"/>
          <w:color w:val="000000"/>
        </w:rPr>
        <w:t xml:space="preserve"> Избирательный участок N 768</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27 города Темиртау" акимата города Темиртау по адресу: 7 микрорайон, 22/1.</w:t>
      </w:r>
      <w:r>
        <w:br/>
      </w:r>
      <w:r>
        <w:rPr>
          <w:rFonts w:ascii="Times New Roman"/>
          <w:b w:val="false"/>
          <w:i w:val="false"/>
          <w:color w:val="000000"/>
          <w:sz w:val="28"/>
        </w:rPr>
        <w:t>
      В границах: 9 микрорайон, дома NN 1, 1А, 1Б, 1В, 1Г, 1Д, 1Е, 1Ж, 1И, 1К, 1Л, 3, 3А, 3Б, 3В, 3Г, 3Д, 3Е, 3Ж, 3И, 3К, 3Л, 5, 5А, 5Б, 5В, 5Г, 5Д, 5Е.</w:t>
      </w:r>
    </w:p>
    <w:p>
      <w:pPr>
        <w:spacing w:after="0"/>
        <w:ind w:left="0"/>
        <w:jc w:val="left"/>
      </w:pPr>
      <w:r>
        <w:rPr>
          <w:rFonts w:ascii="Times New Roman"/>
          <w:b/>
          <w:i w:val="false"/>
          <w:color w:val="000000"/>
        </w:rPr>
        <w:t xml:space="preserve"> Избирательный участок N 769</w:t>
      </w:r>
    </w:p>
    <w:p>
      <w:pPr>
        <w:spacing w:after="0"/>
        <w:ind w:left="0"/>
        <w:jc w:val="both"/>
      </w:pPr>
      <w:r>
        <w:rPr>
          <w:rFonts w:ascii="Times New Roman"/>
          <w:b w:val="false"/>
          <w:i w:val="false"/>
          <w:color w:val="000000"/>
          <w:sz w:val="28"/>
        </w:rPr>
        <w:t>      Центр – коммунальное государственное учреждение "Школа – лицей N 14 города Темиртау" акимата города Темиртау по адресу: 3 микрорайон.</w:t>
      </w:r>
      <w:r>
        <w:br/>
      </w:r>
      <w:r>
        <w:rPr>
          <w:rFonts w:ascii="Times New Roman"/>
          <w:b w:val="false"/>
          <w:i w:val="false"/>
          <w:color w:val="000000"/>
          <w:sz w:val="28"/>
        </w:rPr>
        <w:t>
      В границах: проспект Республики, дома NN 67/1, 67/2, 67/3, 73/1, 73/2; улица Димитрова, дома NN 67/1, 67/2, 67/3, 76/1, 80/2, 80/3, 80/4, 82/4, 84/2, 84/4, 86/1, 86/2, 86/3.</w:t>
      </w:r>
    </w:p>
    <w:p>
      <w:pPr>
        <w:spacing w:after="0"/>
        <w:ind w:left="0"/>
        <w:jc w:val="left"/>
      </w:pPr>
      <w:r>
        <w:rPr>
          <w:rFonts w:ascii="Times New Roman"/>
          <w:b/>
          <w:i w:val="false"/>
          <w:color w:val="000000"/>
        </w:rPr>
        <w:t xml:space="preserve"> Избирательный участок N 770</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16 города Темиртау" акимата города Темиртау по адресу: улица Темиртауская, 1.</w:t>
      </w:r>
      <w:r>
        <w:br/>
      </w:r>
      <w:r>
        <w:rPr>
          <w:rFonts w:ascii="Times New Roman"/>
          <w:b w:val="false"/>
          <w:i w:val="false"/>
          <w:color w:val="000000"/>
          <w:sz w:val="28"/>
        </w:rPr>
        <w:t xml:space="preserve">
      В границах: проспект Мира, дома NN 127, 129, 131, 133, 135, 137, 141, 143, 145, 147, 149, 151, 153, 155, 155/1, 157, 159, 161, 163, 165, 167, 169, 171, 173, 175, 177, 179, 181, 183; улица Некрасова, дома NN 1, 2, 3, 4, 5, 6, 6/1, 6/2, 7, 8, 9, 10, 11, 12, 13, 14, 15, 16, 17, 18, 19, 20, 21, 22, 23, 24, 25, 26, 27, 28, 29, 30, 31, 32, 33, 34, 35, 36, 37, 38, 39, 40, 41, 42, 43, 44, 45, 46, 47, 48, 49, 50, 51, 52, 53, 54, 55, 56, 57, 58, 59, 60, 61, 62, 63, 64, 65, 66, 68, 68/1, 70, 72, 74, 78, 78/1, 80, 82, 84, 86, 88, 90, 92, 94, 96, 97, 98, 100, 102, 104, 106, 108; улица Озерная, дома NN 71, 71/1, 73, 73/1, 75, 75/1, 77; улица Островского, дома NN 3, 4/1, 4/2, 5, 6/1, 6/2, 7, 8, 9, 9/1, 11, 13, 14, 14/2, 15, 16, 16/1, 17, 17/1, 18, 18/1, 18/2, 19, 20, 20/2, 21, 22, 22/1, 22/2, 23, 24, 24/1, 25, 27, 28, 29, 30, 31, 33, 34, 35, 37, 38, 39, 40, 41, 42, 43, 44, 45, 46, 47, 48, 49, 50, 51, 51/2, 51/3, 52, 53, 54, 55, 56, 58, 59, 61, 65, 67; улица Пионерская, дома NN 107, 109, 110, 112, 112/1, 114, 116, 118, 118/1, 118/2, 128, 134; улица Пушкина, дома NN 1, 2, 3, 4, 5, 6, 8, 12, 13, 15, 17, 19, 20, 21, 22, 24, 25, 26, 27, 27/1, 28, 30, 33, 36, 38, 39, 40, 42; улица Юных Космонавтов, дома NN 1, 3, 3/1, 3/2, 4, 5, 5/1, 7, 7/1, 8, 9, 9/1, 10, 11, 11/1, 12, 13, 13/1, 14, 15, 15/1, 16, 17, 17/1,18, 18Б, 19, 19/1, 20, 21, 21/1, 22, 23, 23/2, 24, 25, 25/1, 26, 28,29, 29/1, 30, 31, 31/1, 32, 33, 33/1, 34, 35/1, 36, 37/1, 38, 39/1, 40, 41, 41/1, 42, 43, 43/1, 44, 45, 45/1, 46, 47/1, 48, 49, 49/1, 50, 51, 51/1, 52, 53, 53/1, 54, 55, 56, 57, 58, 59, 60/1, 62, 64, 68, 74, 74/1, 76, 85; 8 микрорайон, дома NN 10, 11, 12, 13, 14, 15, 16, 18, 19, 21, 22, 23, 25, 26, 27, 28, 30, 31, 33, 34, 35, 37, 38, 40, 41, 42, 44, 45, 46; село "Отрадное", дома NN 13, 25, 25/1, 26, 27, 28, 29, 30, 31, 33, 36, 38, 39, 54, 56, 57, 58, 58/1, 59, 60, 61/1, 63/1, 64, 64/1, 65, 65/1, 66, 66/1, 67, 67/1, 68, 68/1, 71/1, 73, 76, 84, 85, 86, 103, 104, 105, 107, 114, 121, 123, 125, 126, 129, 155, 164, 171, 178, 179, 180, 181, 183, 184, 186, 188, 189, 190, 197, 198, 201, 211, 242, 243, 244, 246, 249, 250, 251, 263, 265, 270, 272, 336, 375, 582, 589; 144 квартал, дома NN 9, 10, 11, 12, 13, 14, 17, 19, 20, 25, 26, 27, 31, 33, 34, 35, 37, 38, 40, 41, 42; 146 квартал, дома NN 10, 11, 12, 13, 14, 22, 23, 24, 25, 26, 29, 30, 31, 33, 40, 41, 44, 49, 51. </w:t>
      </w:r>
    </w:p>
    <w:p>
      <w:pPr>
        <w:spacing w:after="0"/>
        <w:ind w:left="0"/>
        <w:jc w:val="left"/>
      </w:pPr>
      <w:r>
        <w:rPr>
          <w:rFonts w:ascii="Times New Roman"/>
          <w:b/>
          <w:i w:val="false"/>
          <w:color w:val="000000"/>
        </w:rPr>
        <w:t xml:space="preserve"> Избирательный участок N 771</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22 города Темиртау" акимата города Темиртау по адресу: улица Химиков, 63.</w:t>
      </w:r>
      <w:r>
        <w:br/>
      </w:r>
      <w:r>
        <w:rPr>
          <w:rFonts w:ascii="Times New Roman"/>
          <w:b w:val="false"/>
          <w:i w:val="false"/>
          <w:color w:val="000000"/>
          <w:sz w:val="28"/>
        </w:rPr>
        <w:t>
      В границах: проспект Мира, дома NN 223, 225, 227, 229, 231, 235, 237, 239, 241, 243, 245; проспект Республики, дома NN 103, 105, 107, 109, 111; улица Ватутина, дома NN 13, 103, 105, 105/2, 106, 107, 107/1, 107/2, 108, 109, 110, 112, 113, 114, 115, 116, 117, 117/2, 118, 119, 119/1, 120, 121, 121/1, 121/2, 122, 122/1, 124, 126, 128, 130, 132, 134; улица Димитрова, дома NN 170, 172, 174, 176, 178, 180, 180А, 182, 186, 187, 188, 189, 190, 191, 193, 194, 195, 196, 199, 201, 203, 205, 207, 209, 212; улица Луначарского, дома NN 8, 10, 11, 11А, 12, 12А, 12/2, 13, 14, 15, 16, 17, 18, 19, 20, 21, 22, 23, 25, 26, 27, 28, 29, 30, 31, 31А, 32, 33, 34, 35, 36, 37, 39, 39А, 39/1, 40, 40А, 41, 41А, 42; улица Степана Разина, дома NN 1, 3, 5, 7, 9, 11, 15, 17, 19, 21, 23, 25, 27, 29, 31, 33, 35, 37, 39, 41, 41/3, 43, 45, 47, 49, 51, 53, 55, 57, 59, 63, 65/4, 67, 69, 69/2, 71, 73, 75, 77, 79, 81, 83, 85, 87, 89, 91, 93, 97, 99, 115; улица Темиртауская, дома NN 35, 37, 39, 41, 43, 45, 47, 49, 51, 53, 55, 57, 58, 58/1, 59, 60, 62, 64, 66, 68, 70, 72, 74, 76, 78, 80, 82, 90/1, 96; улица Тулебаева, четная сторона, дома NN 4, 6, 8, 8/1, 10, 10/1, 12, 18, 20, 22, 24, 26, 28, 30, 32, 32А, 34, 36, 38, 42, 44, 46, 48, 50, 52, 54, 56, 58, 60, 60А, 60Б, 62, 64, 66, 68, 70, 72, 74, 76, 78, 84, 86, 88, 90, 92, 94, 96, 98, 100, 106, 108, 108/1, 108/2, 110, 112, 112/1, 112/2, 124, 126, 128, 130, 132, 134, 136, 138, 140, 142; улица Чернышевского, нечетная сторона, дома NN 1, 3, 3А, 5А, 5, 7, 7А, 9, 9/1, 11, 11А, 11/1, 11Б, 13, 13/1, 15, 15/1, 17, 17/1, 19, 19/1, 19А, 21, 21А, 21/1, 23, 23А, 23/1, 23/2, 25, 25/1, 25/2, 27, 27А, четная сторона, дома NN 4А, 6/3, 10/1, 12, 14, 14/1, 16, 16/1, 18, 20, 20/1, 20/3, 22, 22/1, 24, 26, 28, 30, 32, 34, 36; улица Химиков, дома NN 3А, 4, 4А, 5, 5А, 6А, 7А, 8, 8А, 9, 9А, 10, 10/1, 10А, 11, 12, 13А, 14, 15, 15А, 16, 16А, 17, 17А, 18А, 18, 19, 19А, 20, 20А, 21А, 22, 22А, 23, 24, 25, 26, 27, 28, 29, 30, 31, 32, 33, 34, 39, 40, 41, 43, 44, 45, 46, 47, 48, 49, 50, 51, 52, 53, 54, 55, 56, 57, 59, 60, 61, 62, 63, 64, 65, 66, 67, 68, 69, 70, 71, 72, 77, 78, 79, 80, 81, 82, 83, 84, 85, 86, 87, 88, 89, 90, 91, 92, 93, 94, 95, 96, 97, 98, 99, 100, 101, 102, 103, 104, 105, 106, 107, 108, 109, 110, 111, 112, 113, 114, 115, 116, 117, 118, 119, 120, 121, 122, 123, 124, 125, 126, 127, 128, 129, 130, 131, 132, 133, 134, 135, 136; улица Электриков, дома NN 2, 4, 6, 7, 7А, 8, 9, 10, 12, 14, 14А, 16, 18А, 18Б, 20, 22, 24; переулок Новый, дома NN 1, 3, 4, 5, 6, 7, 8, 8А, 9, 10, 11, 12, 13, 14, 15, 16, 17, 18, 19, 20, 21, 21/1, 22, 23, 24, 25, 26, 27; переулок Темиртауский, дома NN 1, 3, 4, 6, 7, 8, 9, 11, 12, 19; Клубный проезд, дома NN 1, 1А, 2, 3, 3А, 4, 4А, 5, 6, 7, 8, 9, 10, 11, 12, 13, 14, 15, 16, 17, 19, 20, 20A, 21, 22, 23, 24, 24А, 24В, 25; Школьный проезд, дома NN 1, 1А, 2, 3, 3А, 4, 5, 6, 7, 8, 9, 10, 11, 12, 13, 14, 15; 125 квартал, дома NN 3, 4, 4/1, 5, 6, 7, 8, 9, 10, 11, 12, 13, 14, 15, 16, 17А, 18, 19, 22, 24, 25, 27, 29, 29/2 30, 30/1, 31, 32, 32/1, 32/2, 33, 35, 36, 37, 40, 41, 42, 44, 45, 47, 48, 51, 52, 53, 55, 56, 60, 65, 66, 67, 68; 125А квартал, дома NN 1, 1А, 2, 3, 4, 4/1, 5, 6, 7, 8, 9, 10, 11, 12, 13, 14, 15, 16, 17, 18, 19, 20, 22, 23, 24, 25, 26, 27, 27А, 32, 33, 35, 36, 37, 38, 39, 40, 41, 42, 44, 45, 47, 48, 49, 50, 51, 52, 53, 55, 56, 60, 63, 64, 65, 66, 67, 68, 69; Сетевой участок, дома NN 1, 2, 3, 4, 5, 6.</w:t>
      </w:r>
    </w:p>
    <w:p>
      <w:pPr>
        <w:spacing w:after="0"/>
        <w:ind w:left="0"/>
        <w:jc w:val="left"/>
      </w:pPr>
      <w:r>
        <w:rPr>
          <w:rFonts w:ascii="Times New Roman"/>
          <w:b/>
          <w:i w:val="false"/>
          <w:color w:val="000000"/>
        </w:rPr>
        <w:t xml:space="preserve"> Избирательный участок N 772</w:t>
      </w:r>
    </w:p>
    <w:p>
      <w:pPr>
        <w:spacing w:after="0"/>
        <w:ind w:left="0"/>
        <w:jc w:val="both"/>
      </w:pPr>
      <w:r>
        <w:rPr>
          <w:rFonts w:ascii="Times New Roman"/>
          <w:b w:val="false"/>
          <w:i w:val="false"/>
          <w:color w:val="000000"/>
          <w:sz w:val="28"/>
        </w:rPr>
        <w:t>      Центр – коммунальное государственное учреждение "Общеобразовательная средняя школа N 7 города Темиртау" акимата города Темиртау по адресу: улица Северная, 36.</w:t>
      </w:r>
      <w:r>
        <w:br/>
      </w:r>
      <w:r>
        <w:rPr>
          <w:rFonts w:ascii="Times New Roman"/>
          <w:b w:val="false"/>
          <w:i w:val="false"/>
          <w:color w:val="000000"/>
          <w:sz w:val="28"/>
        </w:rPr>
        <w:t>
      В границах: улица Бардина, дома NN 1, 2, 3, 4, 4/1, 5, 6, 7, 8/1, 9, 10/1, 11, 12, 13, 15, 16, 17, 18, 18/1, 19, 81; улица Восточная, дома NN 3, 22, 23/1, 23/2, 24, 24/1, 25, 26, 27/1, 27А, 29, 29/1, 29/2, 30, 30/1, 31, 32, 33, 36, 36/1, 36/2, 38, 38/1, 38/2, 40, 40/1, 40/2, 42, 45А, 46, 47, 47А, 47/1, 47/2, 48, 49, 49А, 49/1, 49/2, 50, 51, 52, 53, 54, 55, 56, 57, 57/1, 58, 59, 59/1, 60, 61, 62, 64, 69, 77; улица Западная, дома NN 54, 54/2, 56, 56/1, 56/2, 58, 58/1, 58/2, 60/1, 60/2, 61/1, 62, 62/1, 62/2, 64, 64/1, 66, 66/1, 68, 68/1, 70; 70/1, 71, 72/1, 74, 74А, 74В, 74/1, 74/2, 74/3, 74/4, 74/5, 74/6, 74/7, 74/8, 76, 80, 82; улица Мартеновская, дома NN 40, 41, 42, 43, 44/4, 45, 45/1, 46, 47, 47А, 47/1, 47/2, 48, 48/1, 48/2, 49, 49/1, 49/2, 50, 51, 51А, 51/2, 52, 52/1, 53, 53/2, 54, 55, 55/1, 55/2, 56, 57, 57/1, 57/2, 58, 59, 60, 62, 63, 64, 66, 67, 72, 76, 78, 80, 82, 84; улица Нагорная, дома NN 1, 2, 3, 4, 5, 6, 7, 8, 8/1, 9, 10, 10/1, 10А, 11, 11А, 12, 12/2, 13, 13/2, 14, 14А, 15, 15А, 16, 16/1, 17, 18, 18А, 18/1, 19, 20, 20/1, 21, 22, 22/1, 23, 23/1, 24, 25, 25/1, 26, 27, 28, 28/2, 28А, 29, 29/1, 29/2, 30, 31, 32, 34, 35, 37, 38, 39, 40, 40/1, 41, 42, 43, 44, 45, 46, 47, 51, 51А, 52, 53, 53/1, 54, 56, 58, 60, 62, 64, 66, 72, 72/1; улица Привольная, дома NN 2, 4, 6, 8, 10, 10/1, 10/2, 10, 14, 16, 18, 20, 21, 21/1, 22, 23, 24, 25, 26, 27, 28, 30, 32, 32/1, 34, 36, 38, 40, 44, 46, 46/2, 48, 48/1, 48/2, 50; улица Прокатная, дома NN 48, 48/1, 48/2, 50, 50/2, 52, 54/1, 54/2; улица Северная, дома NN 2, 2/1, 4, 18, 28, 30, 30/1, 30/2, 32, 34; улица Совхозная, дома NN 1, 2, 3, 3/1, 4, 5, 6, 7, 8, 9, 10, 11, 12, 12/1, 13, 14, 15, 16, 16/1, 17, 18, 19, 20, 21, 21/1, 21/2, 22, 23, 24, 25, 26, 26/1, 26/2, 30, 31, 32, 33, 34, 35, 36, 36/1, 37, 38, 39, 41, 43, 45, 46; улица Сталеваров, дома NN 1, 1А, 3, 3А, 3/1, 4, 5, 6, 7, 8, 9, 9А, 9/1, 10, 11, 11А, 12, 13, 14, 14/2, 15, 16, 16/1, 17, 17А, 17/1, 18, 19, 19/2, 20, 21, 22,23, 23/2, 24, 25, 26, 27, 28, 29, 31, 32/1, 33, 34, 34/1, 34/2, 36, 36/1, 36А, 37, 38/1, 38/2, 38, 39, 39/2, 40, 41, 42, 43, 45, 45/2, 51, 52, 53, 54, 55, 56, 57, 57/1, 58, 58/2, 59, 60, 62, 64, 65, 65/1, 65/2, 66, 67, 68, 72; улица Энергетиков, дома NN 50, 50/1, 50/2, 52, 52/1, 53, 56, 57, 57А, 58, 59, 61, 61/1, 62, 63, 64, 65, 66, 67, 69, 71, 72, 74, 76, 87; улица Чапаева, дома NN 1, 3, 5, 5/1, 5/2, 7, 9, 11, 13, 15, 17, 18, 19, 20, 22, 22/3, 23, 26, 28, 30, 30А, 30Б, 30Д, 32, 32А, 32Б, 34, 34Б, 38, 38Б,40, 41, 41/1, 41/2, 42, 43, 43/1, 43/2, 44, 45, 46, 47, 49, 49/1, 51, 52, 53/1, 53/2, 53, 53А, 55, 57, 58, 59, 60, 61; улица Шевченко, дома NN 1, 1/1, 2, 2/1, 2/2, 2/5, 3, 3/1, 4, 4/1, 5, 6, 7, 8, 8А, 9, 10, 11, 12, 13, 14, 15, 16, 17, 18, 19, 20, 21, 22, 23, 24, 25, 26, 27, 28, 29, 30, 31, 32, 34, 36, 38; улица Щорса, дома NN 1, 1/1, 1/2, 2, 2/1, 2/2, 2/3, 2/4, 2/5, 3, 4, 5, 6, 7, 8, 9, 10, 11, 12, 13, 14, 15, 16, 18, 19, 21, 22, 23, 25, 27, 28, 29, 37.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