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d0835" w14:textId="00d08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помещений для встреч с избирателями, определении мест для размещения агитационных печатных материалов в период избирательных кампаний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Темиртау Карагандинской области от 8 декабря 2011 года N 49/14. Зарегистрировано Управлением юстиции города Темиртау Карагандинской области 14 декабря 2011 года N 8-3-130. Утратило силу постановлением акимата города Темиртау Карагандинской области от 14 января 2016 года № 2/8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Темиртау Карагандинской области от 14.01.2016 № 2/8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4,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Темиртау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кандидатам помещения для встреч с избирателями в период избирательных кампаний согласно 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места для размещения агитационных печатных материалов для кандидатов в Президенты Республики Казахстан, депутаты Парламента, областного и городского маслихатов согласно 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Жулина Юрия Викторовича.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 Н. Султанов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49/14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помещений, предоставляемых для встреч с избирателями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Помещение коммунального государственного казенного предприятия "Темиртауский театр для детей и юношества" по адресу: город Темиртау, проспект Республики, 136.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Помещение коммунального государственного казенного предприятия "Культурно – досуговый центр "Актау" акимата города Темиртау отдела культуры и развития языков города Темиртау по адресу: поселок Актау, улица Карла Маркса, 5.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Темиртау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декабря 2011 года N 49/14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для размещения агитационных печатных материалов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город Темиртау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Малые формы на площади Гагарина, между кафе "Ардана" и зданием государственного учреждения "Налоговое управление по городу Темиртау".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Стенд "Агитплакат" в районе кафе "Березка", по улице Чернышевского.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Информационные щиты у здания акционерного общества "Альянс Банк", по проспекту Республики.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Информационные щиты у здания Дворца культуры "Энергетик", по улице Панфилова.</w:t>
      </w:r>
    </w:p>
    <w:bookmarkEnd w:id="7"/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поселок Актау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Стенды у Дворца культуры "Цементник".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Стенды у здания вокзала, станция "Мурза".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