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523f" w14:textId="4935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12 декабря 2011 года N 47/10. Зарегистрировано Управлением юстиции города Темиртау Карагандинской области 9 января 2012 года N 8-3-131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Карагандинского областного маслихата от 29 ноября 2011 года N 464 "Об областном бюджете на 2012-2014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9 695 715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8 292 144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1 337 063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9 986 977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227 536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- 227 536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3 852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574 946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574 946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347 410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Темиртауского городского маслихата Карагандинской области от 07.03.2012 </w:t>
      </w:r>
      <w:r>
        <w:rPr>
          <w:rFonts w:ascii="Times New Roman"/>
          <w:b w:val="false"/>
          <w:i w:val="false"/>
          <w:color w:val="00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13.06.2012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5/4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17.08.2012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11.12.2012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полученные целевые текущие трансферты из республиканского и областного бюджетов на 2012 год в сумме 1 337 063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в сумме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187 483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76 415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3 809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в сумме 51 716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городским (сельским), пригородным и внутрирайонным сообщениям в сумме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 в сумме 35 417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центра занятости населения – 19 153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6 760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молодежной практики – 6 680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226 083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707 102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 в сумме 3 510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42 110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Темиртауского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13.06.2012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5/4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17.08.2012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11.12.2012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городском бюджете на 2012 год возврат неиспользованных (недоиспользованных) целевых трансфертов в сумме 47 697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Темиртауского городского маслихата Карагандинской области от 07.03.2012 </w:t>
      </w:r>
      <w:r>
        <w:rPr>
          <w:rFonts w:ascii="Times New Roman"/>
          <w:b w:val="false"/>
          <w:i w:val="false"/>
          <w:color w:val="00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городском бюджете на 2012 год на выплату вознаграждений по бюджетным кредитам, полученным на проведение ремонта общего имущества объектов кондоминиума в сумме 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Темиртауского городского маслихата Карагандинской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2012 год полученные бюджетные кредиты на проведение ремонта общего имущества объектов кондоминиума в сумме 227 536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Темиртауского городского маслихата Карагандинской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объем бюджетных изъятий в областной бюджет на 2012 год установлен в сумме 2 119 227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2012 год предусмотрены средства на выплату жилищной помощи населению – 6 892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Темиртауского городского маслихата Карагандинской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составе расходов городского бюджета на 2012 год по программе "Социальная помощь отдельным категориям нуждающихся граждан по решениям местных представительных органов" - 110 866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оказание материальной помощи участникам и инвалидам Великой Отечественной войны для оплаты за эксплуатационные услуги и услуги газоснабжения – 1 467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отдельным категориям граждан на проезд в городском общественном транспорте (кроме такси) – 61 589 тысяч тенге, в том числе в виде льготного проездного билета: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туберкулезом, на период амбулаторного лечения по справкам государственного учреждения "Противотуберкулезный диспансер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виде ежемесячной денежной компенсации: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16 лет не обучающимся в общеобразовательных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воинов–интернационалистов (получатели специального государственного пособия);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(умерших), пропавших без вести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обучающимся и воспитанникам всех организаций образования очной формы обучения в виде ежемесячной денежной компенсации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многодетных матерей,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пособие по случаю потери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оказание материальной помощи ко Дню Победы – 16 769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последствии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в период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получателей государственной адресной социальной помощи, обратившихся в государственное учреждение "Отдел занятости и социальных программ города Темиртау" за назначением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оказание материальной помощи в связи с увеличением цен на основные продукты питания получателям государственной адресной социальной помощи, обратившимся за назначением пособия в течение 2012 года – 3 201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оказание материальной помощи ко Дню пожилых людей – 1 946 тысяч тенге следующим категориям граждан, кому в 2012 году исполняется 75 лет и старше: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перечисленным в Законе Республики Казахстан "О льготах и социальной защите участников, инвалидов Великой Отечественной войны и лиц, приравненных к ним";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первой и второй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оказание материальной помощи ко Дню инвалидов – 16 149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специальных государственных пособий по инвалидности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и установку оборудования для подключения к спутниковому телевидению – 903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жилищной помощи из числа пенсионеров;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получателям государственного пособия семьям, имеющим детей до 18 лет, из числа инвалидов и неполных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оказание государственного социального заказа по перевозке инвалидов, имеющих затруднения в передвижении – 8 492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группы, передвигающиеся с помощью инвалидной коляски;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 с нарушением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 группы по зрению;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 группы, посещающие отделение гемодиализа в городах Караганды и Темиртау;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оказание государственного социального заказа по обучению компьютерной грамотности инвалидов по зрению 1, 2, 3 группы - 350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17.08.2012 N 7/4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Темиртауского городского маслихата Карагандинской области от 07.03.2012 </w:t>
      </w:r>
      <w:r>
        <w:rPr>
          <w:rFonts w:ascii="Times New Roman"/>
          <w:b w:val="false"/>
          <w:i w:val="false"/>
          <w:color w:val="00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17.08.2012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составе расходов городского бюджета на 2012 год по программе "Социальная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органов" - 23 248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Темиртауского городского маслихата Карагандинской области от 07.03.2012 </w:t>
      </w:r>
      <w:r>
        <w:rPr>
          <w:rFonts w:ascii="Times New Roman"/>
          <w:b w:val="false"/>
          <w:i w:val="false"/>
          <w:color w:val="00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Темиртау на 2012 год в сумме 1 347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Темиртауского городского маслихата Карагандинской области от 07.03.2012 </w:t>
      </w:r>
      <w:r>
        <w:rPr>
          <w:rFonts w:ascii="Times New Roman"/>
          <w:b w:val="false"/>
          <w:i w:val="false"/>
          <w:color w:val="00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17.08.2012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городского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поселка Актау, финансируемых через аппарат акима поселка Актау и других администраторов городских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Дмитриев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        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11.12.2012 N 10/4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40"/>
        <w:gridCol w:w="10605"/>
        <w:gridCol w:w="17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9695715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8292144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1581961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556147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298082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192189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104455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13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1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745"/>
        <w:gridCol w:w="745"/>
        <w:gridCol w:w="9764"/>
        <w:gridCol w:w="18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9986977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21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2689354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1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403221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379973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16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1294431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344027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837582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505607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746353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-574946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98"/>
        <w:gridCol w:w="498"/>
        <w:gridCol w:w="10663"/>
        <w:gridCol w:w="178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60"/>
        <w:gridCol w:w="704"/>
        <w:gridCol w:w="704"/>
        <w:gridCol w:w="9940"/>
        <w:gridCol w:w="18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19"/>
        <w:gridCol w:w="583"/>
        <w:gridCol w:w="10536"/>
        <w:gridCol w:w="17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96"/>
        <w:gridCol w:w="538"/>
        <w:gridCol w:w="10275"/>
        <w:gridCol w:w="21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9417506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9285182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4142526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4142526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3293193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3293193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1584744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653919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608667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322158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226114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68159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</w:t>
            </w:r>
          </w:p>
        </w:tc>
      </w:tr>
      <w:tr>
        <w:trPr>
          <w:trHeight w:val="12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15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19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109683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109642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98479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762"/>
        <w:gridCol w:w="9401"/>
        <w:gridCol w:w="22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9421628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86071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86071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</w:t>
            </w:r>
          </w:p>
        </w:tc>
      </w:tr>
      <w:tr>
        <w:trPr>
          <w:trHeight w:val="13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3707894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790143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790143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790143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2880774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2880774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2667523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405646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374675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322990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61669</w:t>
            </w:r>
          </w:p>
        </w:tc>
      </w:tr>
      <w:tr>
        <w:trPr>
          <w:trHeight w:val="15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16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51685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51685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1064374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518751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487753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94707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99034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441899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438161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432802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640532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626145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374710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364710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-4122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96"/>
        <w:gridCol w:w="538"/>
        <w:gridCol w:w="10296"/>
        <w:gridCol w:w="21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8921534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8780263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3899886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3899886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2951242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2951242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1645886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674549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626628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344709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241942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12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16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117361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117317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740"/>
        <w:gridCol w:w="9444"/>
        <w:gridCol w:w="22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8925944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88166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88166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</w:t>
            </w:r>
          </w:p>
        </w:tc>
      </w:tr>
      <w:tr>
        <w:trPr>
          <w:trHeight w:val="13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3960462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1038356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1038356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1038356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2884013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2884013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2687299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393679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66355</w:t>
            </w:r>
          </w:p>
        </w:tc>
      </w:tr>
      <w:tr>
        <w:trPr>
          <w:trHeight w:val="15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16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55303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541152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95371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98840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280534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385305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370564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182430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41193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41193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-4410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 исполнения городского бюджета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15"/>
        <w:gridCol w:w="753"/>
        <w:gridCol w:w="690"/>
        <w:gridCol w:w="116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2012 году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08.11.2012 N 9/4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4"/>
        <w:gridCol w:w="730"/>
        <w:gridCol w:w="709"/>
        <w:gridCol w:w="9652"/>
        <w:gridCol w:w="17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2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22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22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детей-сирот и детей оставшихся без попечения родителей) за счет трансфертов из республиканского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5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(сельским),пригородным и внутрирайонным сообщениям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