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b458" w14:textId="d01b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апреля 2011 года N 44/342. Зарегистрировано Управлением юстиции города Балхаш Карагандинской области 25 мая 2011 года N 8-4-233. Утратило силу решением Балхашского городского маслихата Карагандинской области от 24 декабря 2013 года № 24/176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24.12.2013 № 24/176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категорию граждан, нуждающихся в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участники боевых действий в Афганистане (согласно списков отделения Государственного центра по выплате пенсий);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принимавшие участие в ликвидации последствий катастрофы на Чернобыльской АЭС (согласно списков отделения Государственного центра по выплате пенсий);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дети из малообеспеченных семей и дети, родители которых находятся в трудной жизненной ситуации к новому учебному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дети-сироты и дети, оставшиеся без попечения родителей, закончившие в текущем году общеобразовательную школу, среднее специальное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больные туберкулезом в период амбулаторного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Балхашского городского маслихата Карагандинской области от 14.03.2012 </w:t>
      </w:r>
      <w:r>
        <w:rPr>
          <w:rFonts w:ascii="Times New Roman"/>
          <w:b w:val="false"/>
          <w:i w:val="false"/>
          <w:color w:val="000000"/>
          <w:sz w:val="28"/>
        </w:rPr>
        <w:t>N 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неработающие граждане, пенсии и социальные пособия которых не превышают размера минимальной пенсии, с учетом государственной базовой пенсионной выплаты на проезд на городском общественном транспорте (кроме такси);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дети-инвалиды и инвалиды инвалиды I, II, III групп старше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одинокие инвалиды I, II групп, нуждающиеся в постороннем уходе и помощи, с низкой степенью двигательной активности для социального обслуживания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инвалиды, больные сахарным диабетом;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больные онкологическими заболеваниями на период послеоперационного лечения на основании справки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лица, попавшие в трудную жизненную ситуацию для социальной адаптации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многодетные матери, награжденные подвесками "Алтын алка" и "Кумис алка";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пенсионеры, достигшие семидесятилетнего возраста и старше ко Дню пожилых;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ВИЧ-инфицированные.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Балхашского городского маслихата Карагандинской области от 14.03.2012 </w:t>
      </w:r>
      <w:r>
        <w:rPr>
          <w:rFonts w:ascii="Times New Roman"/>
          <w:b w:val="false"/>
          <w:i w:val="false"/>
          <w:color w:val="000000"/>
          <w:sz w:val="28"/>
        </w:rPr>
        <w:t>N 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Определить перечень документов для получения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 граждан, указанных в подпунктах 9), 10), 11), 15) 17),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или иного документа, подтверждающего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аттестата или диплома текущего года об окончании общеобразовательной школы или среднего специального учебного заведения (для детей-сирот и детей, оставшихся без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родителей или другого документа подтверждающего статус сироты ( для детей-сирот и детей, оставшихся без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врачебно-консультативной комиссии (для больных туберкулезом, онкологических больных, ВИЧ-инфицированных и инвалидов больных сахарным диабетом).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 граждан указанных в подпункте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указанием номера лицевого счета получателя в организациях, имеющих соответствующую лицензию на осуществление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 или индивидуального трудового договора (кроме пенсионеров);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получателя пенсии или пособия (либо справка о размере социальной выплаты);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налогового управления об отсутствии факта регистрации в качестве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 граждан указанных в подпунктах 1), 2), 3), 4), 5), 6), 14), 20) на основании списков, представленных Балхашским районным отделением государственного центра по выплате пенсий Карагандинского областного филиала.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Балхашского городского маслихата Карагандинской области от 14.03.2012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2/22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выплаты социальной помощи определяется акиматом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расходов на оказание социальной помощи отдельным категориям нуждающихся граждан производится по программе 451007 "Социальная помощь отдельным категориям нуждающихся граждан по решениям местных представительных органов" в пределах средств, предусмотренных в бюджете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 и распространяется на 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Балхаша"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города Балхаша"            Тлеулесова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