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f6c0" w14:textId="12ef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Балхаша от 24 декабря 2010 года N 45/30 "Об утверждении перечня предприятий, организаций и учреждений города Балхаш, в которых будут проводиться общественные работы в 2011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19 мая 2011 года N 20/16. Зарегистрировано Управлением юстиции города Балхаша Карагандинской области 20 июня 2011 года N 8-4-235. Утратило силу в связи с истечением срока применения (письмо акима города Балхаш Карагандинской области от 31 января 2014 года № 4-13/140)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(письмо акима города Балхаш Карагандинской области от 31.01.2014 № 4-13/140).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от 23 января 2001 года,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"О мерах по реализации Закона Республики Казахстан от 23 января 2001 года "О занятости населения" от 19 июня 2001 года N 836, в целях повышения эффективности организации общественных работ, для обеспечения временной занятостью и получения дохода безработными, преодоления бедности, сокращения масштабов и уровня безработицы,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Балхаша от 24 декабря 2010 года N 45/30 "Об утверждении перечня предприятий, организаций и учреждений города Балхаш, в которых будут проводиться общественные работы в 2011 году" (регистрационный номер в реестре государственной регистрации нормативных правовых актов N 8-4-211, опубликован в газетах "Балқаш өңірі" N 8-9 (11677), "Северное Прибалхашье" N 6-7 (717) от 21 января 2011 года)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прилагаемый перечень предприятий, организаций и учреждений города, в которых будут проводиться общественные работы в 2011 году изложить в новой редакции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Балхаша Манамбаева Данияра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Балхаша                        К. Тейлянов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Балхаша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45/30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Балхаша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мая 2011 года N 20/16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предприятий, организаций и учреждений города Балхаш,</w:t>
      </w:r>
      <w:r>
        <w:br/>
      </w:r>
      <w:r>
        <w:rPr>
          <w:rFonts w:ascii="Times New Roman"/>
          <w:b/>
          <w:i w:val="false"/>
          <w:color w:val="000000"/>
        </w:rPr>
        <w:t>
в которых будут проводиться общественные работы в 2011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4"/>
        <w:gridCol w:w="1091"/>
        <w:gridCol w:w="5900"/>
      </w:tblGrid>
      <w:tr>
        <w:trPr>
          <w:trHeight w:val="9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организации и учреждений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 в год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(далее ГУ) "Аппарат акима города Балхаша"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документов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Конырат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поселка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Гулшат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работы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Гулшат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поселка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Саяк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поселка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протоколов сессий и постоянных комиссий в подготовке документов к сдаче в архив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земельных отношений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подготовке реестров, уведомлений, обработка документов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актов обследования жилищно-бытовых условий, обработка документов по реализации антикризисных мероприятий по недопущению роста безработицы, подворовый обход с целью выявления граждан, имеющих право на социальные выплаты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строительства, архитектуры и градостроительства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ведение делопроизводства, инвентаризация гаражных и дачных массивов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жилищно-коммунального хозяйства, пассажирского транспорта и автомобильных дорог города Балхаша"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Диспетчерская работа, регистрация документов в жилищной комиссии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внутренней политики города Балхаша"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архивными документами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культуры и развития языков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образования, физической культуры и спорта города Балхаша" в том числе общеобразовательные школы города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мероприятий, общественный воспитатель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бюджетного планирования и экономики города Балхаша"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обработка документов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предпринимательства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по реализации антикризисной программы</w:t>
            </w:r>
          </w:p>
        </w:tc>
      </w:tr>
      <w:tr>
        <w:trPr>
          <w:trHeight w:val="8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сельского хозяйства и ветеринарии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регистрация движения сельскохозяйственных животных, свод информации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государственного санитарно-эпидемиологического надзора по городу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"Балхашское городское управление казначейства Департамента казначейства по Карагандинской области Комитет казначейства Министерства финансов Республики Казахстан"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обработка документов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статистики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регистрация документов, работа интервьюера по переписи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"Налоговое управление по городу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по уплате налогов, сбор недоимки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юстиции города Балхаша"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Раскладка формуляров, работа по обработке документов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города Балхаша ГУ "Центр обслуживания населения Карагандинской области"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обработка документов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"Объединенный отдел по делам обороны города Балхаш Карагандинской области"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 призыва и приписки в Вооруженные Силы Республики Казахстан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"Государственный архив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реставрация архивных дел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"Балхашский городской суд"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работа с архивными документами, обработка документов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территориальный отдел судебных исполнителей Департамента по исполнению судебных актов Карагандинской области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по исполнительным инстанциям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"Специализированный административный суд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извещений, уведомлений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уголовно-исполнительной системы по Карагандинской области"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повесток, работа с архивными документами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внутренних дел города Балхаша Департамента внутренних дел Карагандинской области"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оказание содействия в работе группы по делам несовершеннолетних, подшивка номенклатурных дел, заполнение журналов, разноска входящих и исходящих документов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Балхаша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регистрация документов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отдел финансовой полиции по Балхашскому региону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обработка документов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"Городское коммунальное хозяйство"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 по захоронению твердых бытовых отходов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(далее КГКП) "Дворец школьников" акимата города Балхаш отдела образования, физической культуры и спорта города Балхаш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"Городской спортивный клуб "Жекпе-жек"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обработка документов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"Врачебная амбулатория поселка Конырат"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Диспетчерская работа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"Центр крови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обработка документов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"Центральная больница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обработка документов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"Поликлиника N 1 города Балхаша"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курьерская работа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"Детское дошкольное учреждение "Ер Төстік"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обработка документов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Республиканского государственного казенного предприятия "Государственный центр по выплате пенсии Министерства труда и социальной защиты населения Республики Казахстан"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архивных дел, разноска приглашений получателям пособий и пенсий, выборка и расстановка дел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Балхаш-Алакольская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работа с архивными документами, обработка документов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по контролю и социальной защите по Карагандинской области"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и обработка документов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Республиканского государственного предприятия "Казахавтодор"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санитарной очистке и благоустройство дорог республиканского значения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городской филиал общественного объединения "Организация ветеранов Республики Казахстан"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обработка документов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"Балхашское городское общество инвалидов"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работники, санитарная обработка по хозяйственной части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