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98d40" w14:textId="ed98d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ХХХIV сессии Каражалского городского маслихата от 23 декабря 2010 года N 300 "О бюджете города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ХХXVIII сессии Каражалского городского маслихата Карагандинской области от 6 июня 2011 года N 339. Зарегистрировано Управлением юстиции города Каражал Карагандинской области 24 июня 2011 года N 8-5-111. Утратило силу в связи с истечением срока применения - (письмо Каражалского городского маслихата Карагандинской области от 28 июня 2013 года № 1-24/167)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Каражалского городского маслихата Карагандинской области от 28.06.2013 № 1-24/167).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ХХХIV сессии Каражалского городского маслихата от 23 декабря 2010 года N 300 "О бюджете города на 2011-2013 годы" (зарегистрировано в Реестре государственной регистрации нормативных правовых актов за номером 8-5-105, опубликовано в газете "Қазыналы өңір" от 31 декабря 2010 года N 51-1), в которые внесены 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ХХХVI сессии Каражалского городского маслихата от 31 марта 2011 года N 322 "О внесении изменений в решение XXXIV сессии Каражалского городского маслихата от 23 декабря 2010 года N 300 "О бюджете города на 2011-2013 годы" (зарегистрировано в Реестре государственной регистрации нормативных правовых актов за номером 8-5-108, опубликовано в газете "Қазыналы өңір" от 23 апреля 2011 года N 17)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"1 264 649" заменить цифрами "1 244 349";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"497 164" заменить цифрами "529 070";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"1 456" заменить цифрами "1 750";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"765 376" заменить цифрами "712 876";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"1 304 829" заменить цифрами "1 337 029";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"минус 40 180" заменить цифрами "минус 92 680";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"40 180" заменить цифрами "92 680";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"0" заменить цифрами "52 500";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N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N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ХХХVIII сессии                С. Кутпеисов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Н. Кадирсизов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2011 года N 339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300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Каражал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482"/>
        <w:gridCol w:w="439"/>
        <w:gridCol w:w="11114"/>
        <w:gridCol w:w="167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I) Доходы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1244349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529070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219672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219672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147849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147849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121751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101735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4790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36065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</w:tr>
      <w:tr>
        <w:trPr>
          <w:trHeight w:val="40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33321</w:t>
            </w:r>
          </w:p>
        </w:tc>
      </w:tr>
      <w:tr>
        <w:trPr>
          <w:trHeight w:val="6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12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712876</w:t>
            </w:r>
          </w:p>
        </w:tc>
      </w:tr>
      <w:tr>
        <w:trPr>
          <w:trHeight w:val="6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712876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2"/>
        <w:gridCol w:w="402"/>
        <w:gridCol w:w="702"/>
        <w:gridCol w:w="723"/>
        <w:gridCol w:w="10123"/>
        <w:gridCol w:w="1628"/>
      </w:tblGrid>
      <w:tr>
        <w:trPr>
          <w:trHeight w:val="4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1337029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115158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83841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14788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26037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20267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20267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12777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12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12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676906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83370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36470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40552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580476</w:t>
            </w:r>
          </w:p>
        </w:tc>
      </w:tr>
      <w:tr>
        <w:trPr>
          <w:trHeight w:val="6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575955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565820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</w:t>
            </w:r>
          </w:p>
        </w:tc>
      </w:tr>
      <w:tr>
        <w:trPr>
          <w:trHeight w:val="10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9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81748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4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25470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</w:p>
        </w:tc>
      </w:tr>
      <w:tr>
        <w:trPr>
          <w:trHeight w:val="16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10693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89946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69402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20544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5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30787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74760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36066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</w:t>
            </w:r>
          </w:p>
        </w:tc>
      </w:tr>
      <w:tr>
        <w:trPr>
          <w:trHeight w:val="3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15872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24244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</w:t>
            </w:r>
          </w:p>
        </w:tc>
      </w:tr>
      <w:tr>
        <w:trPr>
          <w:trHeight w:val="69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6342</w:t>
            </w:r>
          </w:p>
        </w:tc>
      </w:tr>
      <w:tr>
        <w:trPr>
          <w:trHeight w:val="102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5642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17836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7330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6589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3917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41144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41144</w:t>
            </w:r>
          </w:p>
        </w:tc>
      </w:tr>
      <w:tr>
        <w:trPr>
          <w:trHeight w:val="6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41144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32355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121351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</w:t>
            </w:r>
          </w:p>
        </w:tc>
      </w:tr>
      <w:tr>
        <w:trPr>
          <w:trHeight w:val="9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84551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84551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6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7087</w:t>
            </w:r>
          </w:p>
        </w:tc>
      </w:tr>
      <w:tr>
        <w:trPr>
          <w:trHeight w:val="96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33913</w:t>
            </w:r>
          </w:p>
        </w:tc>
      </w:tr>
      <w:tr>
        <w:trPr>
          <w:trHeight w:val="3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</w:t>
            </w:r>
          </w:p>
        </w:tc>
      </w:tr>
      <w:tr>
        <w:trPr>
          <w:trHeight w:val="9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25107</w:t>
            </w:r>
          </w:p>
        </w:tc>
      </w:tr>
      <w:tr>
        <w:trPr>
          <w:trHeight w:val="97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21117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6821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</w:t>
            </w:r>
          </w:p>
        </w:tc>
      </w:tr>
      <w:tr>
        <w:trPr>
          <w:trHeight w:val="3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</w:t>
            </w:r>
          </w:p>
        </w:tc>
      </w:tr>
      <w:tr>
        <w:trPr>
          <w:trHeight w:val="64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25753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III) Чистое бюджетное кредитование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V) Дефицит (профицит) бюджета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-92680</w:t>
            </w:r>
          </w:p>
        </w:tc>
      </w:tr>
      <w:tr>
        <w:trPr>
          <w:trHeight w:val="630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VI) Финансирование дефицита (использование профицита) бюджета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92680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52500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2011 года N 339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300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программ, финансируемые через аппарат акима поселка Жайрем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6"/>
        <w:gridCol w:w="9505"/>
        <w:gridCol w:w="1599"/>
      </w:tblGrid>
      <w:tr>
        <w:trPr>
          <w:trHeight w:val="28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6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125254</w:t>
            </w:r>
          </w:p>
        </w:tc>
      </w:tr>
      <w:tr>
        <w:trPr>
          <w:trHeight w:val="28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20638</w:t>
            </w:r>
          </w:p>
        </w:tc>
      </w:tr>
      <w:tr>
        <w:trPr>
          <w:trHeight w:val="60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</w:t>
            </w:r>
          </w:p>
        </w:tc>
      </w:tr>
      <w:tr>
        <w:trPr>
          <w:trHeight w:val="63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36220</w:t>
            </w:r>
          </w:p>
        </w:tc>
      </w:tr>
      <w:tr>
        <w:trPr>
          <w:trHeight w:val="570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</w:t>
            </w:r>
          </w:p>
        </w:tc>
      </w:tr>
      <w:tr>
        <w:trPr>
          <w:trHeight w:val="34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20194</w:t>
            </w:r>
          </w:p>
        </w:tc>
      </w:tr>
      <w:tr>
        <w:trPr>
          <w:trHeight w:val="28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</w:t>
            </w:r>
          </w:p>
        </w:tc>
      </w:tr>
      <w:tr>
        <w:trPr>
          <w:trHeight w:val="28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</w:t>
            </w:r>
          </w:p>
        </w:tc>
      </w:tr>
      <w:tr>
        <w:trPr>
          <w:trHeight w:val="28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85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36800</w:t>
            </w:r>
          </w:p>
        </w:tc>
      </w:tr>
      <w:tr>
        <w:trPr>
          <w:trHeight w:val="28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855" w:hRule="atLeast"/>
        </w:trPr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XXXVIII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июня 2011 года N 339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Каражалского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300</w:t>
      </w:r>
    </w:p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бюджетных программ, финансируемые через аппарат акима поселка Шалгинск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5"/>
        <w:gridCol w:w="10401"/>
        <w:gridCol w:w="1604"/>
      </w:tblGrid>
      <w:tr>
        <w:trPr>
          <w:trHeight w:val="270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525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расходов по поселку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315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