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1ffc5" w14:textId="fe1ff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ХХХIV сессии Каражалского городского маслихата от 23 декабря 2010 года N 300 "О бюджете города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ХХXХV сессии Каражалского городского маслихата Карагандинской области от 2 декабря 2011 года N 406. Зарегистрировано Управлением юстиции города Каражал Карагандинской области 12 декабря 2011 года N 8-5-118. Утратило силу в связи с истечением срока применения - (письмо Каражалского городского маслихата Карагандинской области от 28 июня 2013 года № 1-24/167)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Каражалского городского маслихата Карагандинской области от 28.06.2013 № 1-24/167).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ХХХIV сессии Каражалского городского маслихата от 23 декабря 2010 года N 300 "О бюджете города на 2011-2013 годы" (зарегистрировано в Реестре государственной регистрации нормативных правовых актов за номером 8-5-105, опубликовано в газете "Қазыналы өңір" от 31 декабря 2010 года N 51-1), в которое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ХХХVI сессии Каражалского городского маслихата от 31 марта 2011 года N 322 "О внесении изменений в решение XXXIV сессии Каражалского городского маслихата от 23 декабря 2010 года N 300 "О бюджете города на 2011-2013 годы" (зарегистрировано в Реестре государственной регистрации нормативных правовых актов за номером 8-5-108, опубликовано в газете "Қазыналы өңір" от 23 апреля 2011 года N 17),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ХХХVIII сессии Каражалского городского маслихата от 6 июня 2011 года N 339 "О внесении изменений в решение XXXIV сессии Каражалского городского маслихата от 23 декабря 2010 года N 300 "О бюджете города на 2011-2013 годы" (зарегистрировано в Реестре государственной регистрации нормативных правовых актов за номером 8-5-111, опубликовано в газете "Қазыналы өңір" от 2 июля 2011 года N 27),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ХXXXI сессии Каражалского городского маслихата от 17 августа 2011 года N 365 "О внесении изменений в решение XXXIV сессии Каражалского городского маслихата от 23 декабря 2010 года N 300 "О бюджете города на 2011-2013 годы" (зарегистрировано в Реестре государственной регистрации нормативных правовых актов за номером 8-5-114, опубликовано в газете "Қазыналы өңір" от 3 сентября 2011 года N 36),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ХXXXIV сессии Каражалского городского маслихата от 14 ноября 2011 года N 396 "О внесении изменений в решение XXXIV сессии Каражалского городского маслихата от 23 декабря 2010 года N 300 "О бюджете города на 2011-2013 годы" (зарегистрировано в Реестре государственной регистрации нормативных правовых актов за номером 8-5-116, опубликовано в газете "Қазыналы өңір" от 29 ноября 2011 года  N 49)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"1 349 016" заменить цифрами "1 347 163";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"556 511" заменить цифрами "555 221";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"10 230" заменить цифрами "10 723";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"874" заменить цифрами "1 671";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"781 401" заменить цифрами "779 548";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"1 390 005" заменить цифрами "1 388 153";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"минус 40 179" заменить цифрами "минус 40 180";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"40 179" заменить цифрами "40 180";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цифры "52 501" заменить цифрами "52 500";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приложения N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N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ХXXXV сессии                  Т. Касимов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Н. Кадирсизов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XXXXV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декабря 2011 года N 406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N 300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Каражал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"/>
        <w:gridCol w:w="657"/>
        <w:gridCol w:w="615"/>
        <w:gridCol w:w="10769"/>
        <w:gridCol w:w="1646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6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1347163</w:t>
            </w:r>
          </w:p>
        </w:tc>
      </w:tr>
      <w:tr>
        <w:trPr>
          <w:trHeight w:val="3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555221</w:t>
            </w:r>
          </w:p>
        </w:tc>
      </w:tr>
      <w:tr>
        <w:trPr>
          <w:trHeight w:val="3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206899</w:t>
            </w:r>
          </w:p>
        </w:tc>
      </w:tr>
      <w:tr>
        <w:trPr>
          <w:trHeight w:val="3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206899</w:t>
            </w:r>
          </w:p>
        </w:tc>
      </w:tr>
      <w:tr>
        <w:trPr>
          <w:trHeight w:val="3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160749</w:t>
            </w:r>
          </w:p>
        </w:tc>
      </w:tr>
      <w:tr>
        <w:trPr>
          <w:trHeight w:val="3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160749</w:t>
            </w:r>
          </w:p>
        </w:tc>
      </w:tr>
      <w:tr>
        <w:trPr>
          <w:trHeight w:val="3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147965</w:t>
            </w:r>
          </w:p>
        </w:tc>
      </w:tr>
      <w:tr>
        <w:trPr>
          <w:trHeight w:val="3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127852</w:t>
            </w:r>
          </w:p>
        </w:tc>
      </w:tr>
      <w:tr>
        <w:trPr>
          <w:trHeight w:val="3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</w:tr>
      <w:tr>
        <w:trPr>
          <w:trHeight w:val="3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18584</w:t>
            </w:r>
          </w:p>
        </w:tc>
      </w:tr>
      <w:tr>
        <w:trPr>
          <w:trHeight w:val="3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9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35834</w:t>
            </w:r>
          </w:p>
        </w:tc>
      </w:tr>
      <w:tr>
        <w:trPr>
          <w:trHeight w:val="3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39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33321</w:t>
            </w:r>
          </w:p>
        </w:tc>
      </w:tr>
      <w:tr>
        <w:trPr>
          <w:trHeight w:val="66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</w:t>
            </w:r>
          </w:p>
        </w:tc>
      </w:tr>
      <w:tr>
        <w:trPr>
          <w:trHeight w:val="97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</w:t>
            </w:r>
          </w:p>
        </w:tc>
      </w:tr>
      <w:tr>
        <w:trPr>
          <w:trHeight w:val="3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</w:t>
            </w:r>
          </w:p>
        </w:tc>
      </w:tr>
      <w:tr>
        <w:trPr>
          <w:trHeight w:val="3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10723</w:t>
            </w:r>
          </w:p>
        </w:tc>
      </w:tr>
      <w:tr>
        <w:trPr>
          <w:trHeight w:val="34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</w:p>
        </w:tc>
      </w:tr>
      <w:tr>
        <w:trPr>
          <w:trHeight w:val="6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</w:p>
        </w:tc>
      </w:tr>
      <w:tr>
        <w:trPr>
          <w:trHeight w:val="3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</w:t>
            </w:r>
          </w:p>
        </w:tc>
      </w:tr>
      <w:tr>
        <w:trPr>
          <w:trHeight w:val="3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</w:t>
            </w:r>
          </w:p>
        </w:tc>
      </w:tr>
      <w:tr>
        <w:trPr>
          <w:trHeight w:val="3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</w:t>
            </w:r>
          </w:p>
        </w:tc>
      </w:tr>
      <w:tr>
        <w:trPr>
          <w:trHeight w:val="3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</w:t>
            </w:r>
          </w:p>
        </w:tc>
      </w:tr>
      <w:tr>
        <w:trPr>
          <w:trHeight w:val="36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36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</w:tr>
      <w:tr>
        <w:trPr>
          <w:trHeight w:val="3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779548</w:t>
            </w:r>
          </w:p>
        </w:tc>
      </w:tr>
      <w:tr>
        <w:trPr>
          <w:trHeight w:val="5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779548</w:t>
            </w:r>
          </w:p>
        </w:tc>
      </w:tr>
      <w:tr>
        <w:trPr>
          <w:trHeight w:val="3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779548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"/>
        <w:gridCol w:w="442"/>
        <w:gridCol w:w="784"/>
        <w:gridCol w:w="742"/>
        <w:gridCol w:w="9971"/>
        <w:gridCol w:w="1621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1388153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114519</w:t>
            </w:r>
          </w:p>
        </w:tc>
      </w:tr>
      <w:tr>
        <w:trPr>
          <w:trHeight w:val="6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85173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14275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14275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44293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43988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6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26605</w:t>
            </w:r>
          </w:p>
        </w:tc>
      </w:tr>
      <w:tr>
        <w:trPr>
          <w:trHeight w:val="9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26465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17790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17790</w:t>
            </w:r>
          </w:p>
        </w:tc>
      </w:tr>
      <w:tr>
        <w:trPr>
          <w:trHeight w:val="12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</w:t>
            </w:r>
          </w:p>
        </w:tc>
      </w:tr>
      <w:tr>
        <w:trPr>
          <w:trHeight w:val="12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8362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</w:t>
            </w:r>
          </w:p>
        </w:tc>
      </w:tr>
      <w:tr>
        <w:trPr>
          <w:trHeight w:val="4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12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727946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84846</w:t>
            </w:r>
          </w:p>
        </w:tc>
      </w:tr>
      <w:tr>
        <w:trPr>
          <w:trHeight w:val="6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37820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37696</w:t>
            </w:r>
          </w:p>
        </w:tc>
      </w:tr>
      <w:tr>
        <w:trPr>
          <w:trHeight w:val="9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47026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40552</w:t>
            </w:r>
          </w:p>
        </w:tc>
      </w:tr>
      <w:tr>
        <w:trPr>
          <w:trHeight w:val="9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630409</w:t>
            </w:r>
          </w:p>
        </w:tc>
      </w:tr>
      <w:tr>
        <w:trPr>
          <w:trHeight w:val="6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624957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614222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12691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12691</w:t>
            </w:r>
          </w:p>
        </w:tc>
      </w:tr>
      <w:tr>
        <w:trPr>
          <w:trHeight w:val="9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</w:t>
            </w:r>
          </w:p>
        </w:tc>
      </w:tr>
      <w:tr>
        <w:trPr>
          <w:trHeight w:val="9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70630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58565</w:t>
            </w:r>
          </w:p>
        </w:tc>
      </w:tr>
      <w:tr>
        <w:trPr>
          <w:trHeight w:val="6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56401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13866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</w:t>
            </w:r>
          </w:p>
        </w:tc>
      </w:tr>
      <w:tr>
        <w:trPr>
          <w:trHeight w:val="6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12164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</w:t>
            </w:r>
          </w:p>
        </w:tc>
      </w:tr>
      <w:tr>
        <w:trPr>
          <w:trHeight w:val="12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12065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12065</w:t>
            </w:r>
          </w:p>
        </w:tc>
      </w:tr>
      <w:tr>
        <w:trPr>
          <w:trHeight w:val="9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11782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140564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87091</w:t>
            </w:r>
          </w:p>
        </w:tc>
      </w:tr>
      <w:tr>
        <w:trPr>
          <w:trHeight w:val="6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87091</w:t>
            </w:r>
          </w:p>
        </w:tc>
      </w:tr>
      <w:tr>
        <w:trPr>
          <w:trHeight w:val="6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68400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18691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18829</w:t>
            </w:r>
          </w:p>
        </w:tc>
      </w:tr>
      <w:tr>
        <w:trPr>
          <w:trHeight w:val="9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18829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14329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34644</w:t>
            </w:r>
          </w:p>
        </w:tc>
      </w:tr>
      <w:tr>
        <w:trPr>
          <w:trHeight w:val="6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9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30317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81897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41864</w:t>
            </w:r>
          </w:p>
        </w:tc>
      </w:tr>
      <w:tr>
        <w:trPr>
          <w:trHeight w:val="6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21737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21737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20127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20127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9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25200</w:t>
            </w:r>
          </w:p>
        </w:tc>
      </w:tr>
      <w:tr>
        <w:trPr>
          <w:trHeight w:val="6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18327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18327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6873</w:t>
            </w:r>
          </w:p>
        </w:tc>
      </w:tr>
      <w:tr>
        <w:trPr>
          <w:trHeight w:val="6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6873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12933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</w:t>
            </w:r>
          </w:p>
        </w:tc>
      </w:tr>
      <w:tr>
        <w:trPr>
          <w:trHeight w:val="9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5791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18543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7809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7809</w:t>
            </w:r>
          </w:p>
        </w:tc>
      </w:tr>
      <w:tr>
        <w:trPr>
          <w:trHeight w:val="6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7209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</w:t>
            </w:r>
          </w:p>
        </w:tc>
      </w:tr>
      <w:tr>
        <w:trPr>
          <w:trHeight w:val="9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</w:t>
            </w:r>
          </w:p>
        </w:tc>
      </w:tr>
      <w:tr>
        <w:trPr>
          <w:trHeight w:val="5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41213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41213</w:t>
            </w:r>
          </w:p>
        </w:tc>
      </w:tr>
      <w:tr>
        <w:trPr>
          <w:trHeight w:val="6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41213</w:t>
            </w:r>
          </w:p>
        </w:tc>
      </w:tr>
      <w:tr>
        <w:trPr>
          <w:trHeight w:val="9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</w:t>
            </w:r>
          </w:p>
        </w:tc>
      </w:tr>
      <w:tr>
        <w:trPr>
          <w:trHeight w:val="9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32355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109288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109288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24737</w:t>
            </w:r>
          </w:p>
        </w:tc>
      </w:tr>
      <w:tr>
        <w:trPr>
          <w:trHeight w:val="9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24737</w:t>
            </w:r>
          </w:p>
        </w:tc>
      </w:tr>
      <w:tr>
        <w:trPr>
          <w:trHeight w:val="9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84551</w:t>
            </w:r>
          </w:p>
        </w:tc>
      </w:tr>
      <w:tr>
        <w:trPr>
          <w:trHeight w:val="3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84551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40085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</w:tr>
      <w:tr>
        <w:trPr>
          <w:trHeight w:val="4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</w:tr>
      <w:tr>
        <w:trPr>
          <w:trHeight w:val="6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7573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32312</w:t>
            </w:r>
          </w:p>
        </w:tc>
      </w:tr>
      <w:tr>
        <w:trPr>
          <w:trHeight w:val="9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25491</w:t>
            </w:r>
          </w:p>
        </w:tc>
      </w:tr>
      <w:tr>
        <w:trPr>
          <w:trHeight w:val="9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24521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34205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34205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34205</w:t>
            </w:r>
          </w:p>
        </w:tc>
      </w:tr>
      <w:tr>
        <w:trPr>
          <w:trHeight w:val="6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34205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-810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-40180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40180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</w:p>
        </w:tc>
      </w:tr>
      <w:tr>
        <w:trPr>
          <w:trHeight w:val="6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XXXXV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декабря 2011 года N 406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N 300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Поступление целевых трансфертов из областного бюджета на 2011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4"/>
        <w:gridCol w:w="1566"/>
      </w:tblGrid>
      <w:tr>
        <w:trPr>
          <w:trHeight w:val="720" w:hRule="atLeast"/>
        </w:trPr>
        <w:tc>
          <w:tcPr>
            <w:tcW w:w="1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90" w:hRule="atLeast"/>
        </w:trPr>
        <w:tc>
          <w:tcPr>
            <w:tcW w:w="1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218381</w:t>
            </w:r>
          </w:p>
        </w:tc>
      </w:tr>
      <w:tr>
        <w:trPr>
          <w:trHeight w:val="315" w:hRule="atLeast"/>
        </w:trPr>
        <w:tc>
          <w:tcPr>
            <w:tcW w:w="1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81989</w:t>
            </w:r>
          </w:p>
        </w:tc>
      </w:tr>
      <w:tr>
        <w:trPr>
          <w:trHeight w:val="315" w:hRule="atLeast"/>
        </w:trPr>
        <w:tc>
          <w:tcPr>
            <w:tcW w:w="1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83892</w:t>
            </w:r>
          </w:p>
        </w:tc>
      </w:tr>
      <w:tr>
        <w:trPr>
          <w:trHeight w:val="315" w:hRule="atLeast"/>
        </w:trPr>
        <w:tc>
          <w:tcPr>
            <w:tcW w:w="1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</w:p>
        </w:tc>
      </w:tr>
      <w:tr>
        <w:trPr>
          <w:trHeight w:val="375" w:hRule="atLeast"/>
        </w:trPr>
        <w:tc>
          <w:tcPr>
            <w:tcW w:w="1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81989</w:t>
            </w:r>
          </w:p>
        </w:tc>
      </w:tr>
      <w:tr>
        <w:trPr>
          <w:trHeight w:val="315" w:hRule="atLeast"/>
        </w:trPr>
        <w:tc>
          <w:tcPr>
            <w:tcW w:w="1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Областное управление образования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54911</w:t>
            </w:r>
          </w:p>
        </w:tc>
      </w:tr>
      <w:tr>
        <w:trPr>
          <w:trHeight w:val="945" w:hRule="atLeast"/>
        </w:trPr>
        <w:tc>
          <w:tcPr>
            <w:tcW w:w="1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</w:tr>
      <w:tr>
        <w:trPr>
          <w:trHeight w:val="630" w:hRule="atLeast"/>
        </w:trPr>
        <w:tc>
          <w:tcPr>
            <w:tcW w:w="1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39853</w:t>
            </w:r>
          </w:p>
        </w:tc>
      </w:tr>
      <w:tr>
        <w:trPr>
          <w:trHeight w:val="630" w:hRule="atLeast"/>
        </w:trPr>
        <w:tc>
          <w:tcPr>
            <w:tcW w:w="1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</w:t>
            </w:r>
          </w:p>
        </w:tc>
      </w:tr>
      <w:tr>
        <w:trPr>
          <w:trHeight w:val="675" w:hRule="atLeast"/>
        </w:trPr>
        <w:tc>
          <w:tcPr>
            <w:tcW w:w="1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реализации Государственной программы развития здравоохранения РК "Саламатты Қазақстан" на 2011-2015 годы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60" w:hRule="atLeast"/>
        </w:trPr>
        <w:tc>
          <w:tcPr>
            <w:tcW w:w="1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Областное управление занятости и координации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8920</w:t>
            </w:r>
          </w:p>
        </w:tc>
      </w:tr>
      <w:tr>
        <w:trPr>
          <w:trHeight w:val="315" w:hRule="atLeast"/>
        </w:trPr>
        <w:tc>
          <w:tcPr>
            <w:tcW w:w="1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</w:t>
            </w:r>
          </w:p>
        </w:tc>
      </w:tr>
      <w:tr>
        <w:trPr>
          <w:trHeight w:val="315" w:hRule="atLeast"/>
        </w:trPr>
        <w:tc>
          <w:tcPr>
            <w:tcW w:w="1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</w:t>
            </w:r>
          </w:p>
        </w:tc>
      </w:tr>
      <w:tr>
        <w:trPr>
          <w:trHeight w:val="315" w:hRule="atLeast"/>
        </w:trPr>
        <w:tc>
          <w:tcPr>
            <w:tcW w:w="1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Областное управление сельского хозяйства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</w:t>
            </w:r>
          </w:p>
        </w:tc>
      </w:tr>
      <w:tr>
        <w:trPr>
          <w:trHeight w:val="315" w:hRule="atLeast"/>
        </w:trPr>
        <w:tc>
          <w:tcPr>
            <w:tcW w:w="1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</w:t>
            </w:r>
          </w:p>
        </w:tc>
      </w:tr>
      <w:tr>
        <w:trPr>
          <w:trHeight w:val="315" w:hRule="atLeast"/>
        </w:trPr>
        <w:tc>
          <w:tcPr>
            <w:tcW w:w="1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Областное управление энергетики и коммунального хозяйства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14329</w:t>
            </w:r>
          </w:p>
        </w:tc>
      </w:tr>
      <w:tr>
        <w:trPr>
          <w:trHeight w:val="345" w:hRule="atLeast"/>
        </w:trPr>
        <w:tc>
          <w:tcPr>
            <w:tcW w:w="1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безперебойного теплоснабжения малых городов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14329</w:t>
            </w:r>
          </w:p>
        </w:tc>
      </w:tr>
      <w:tr>
        <w:trPr>
          <w:trHeight w:val="315" w:hRule="atLeast"/>
        </w:trPr>
        <w:tc>
          <w:tcPr>
            <w:tcW w:w="1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83892</w:t>
            </w:r>
          </w:p>
        </w:tc>
      </w:tr>
      <w:tr>
        <w:trPr>
          <w:trHeight w:val="315" w:hRule="atLeast"/>
        </w:trPr>
        <w:tc>
          <w:tcPr>
            <w:tcW w:w="1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Областное управление строительства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83892</w:t>
            </w:r>
          </w:p>
        </w:tc>
      </w:tr>
      <w:tr>
        <w:trPr>
          <w:trHeight w:val="945" w:hRule="atLeast"/>
        </w:trPr>
        <w:tc>
          <w:tcPr>
            <w:tcW w:w="1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государственного коммунального жилищного фонда в соответствии с Государственной программой жилищного строительства в Республике Казахстан на 2008-2010 годы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66101</w:t>
            </w:r>
          </w:p>
        </w:tc>
      </w:tr>
      <w:tr>
        <w:trPr>
          <w:trHeight w:val="630" w:hRule="atLeast"/>
        </w:trPr>
        <w:tc>
          <w:tcPr>
            <w:tcW w:w="1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инженерно-коммуникационной инфраструктуры в рамках Программы занятости 2020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17791</w:t>
            </w:r>
          </w:p>
        </w:tc>
      </w:tr>
      <w:tr>
        <w:trPr>
          <w:trHeight w:val="315" w:hRule="atLeast"/>
        </w:trPr>
        <w:tc>
          <w:tcPr>
            <w:tcW w:w="1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 рамках повышения мобильности трудовых ресурсов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17791</w:t>
            </w:r>
          </w:p>
        </w:tc>
      </w:tr>
      <w:tr>
        <w:trPr>
          <w:trHeight w:val="315" w:hRule="atLeast"/>
        </w:trPr>
        <w:tc>
          <w:tcPr>
            <w:tcW w:w="1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</w:p>
        </w:tc>
      </w:tr>
      <w:tr>
        <w:trPr>
          <w:trHeight w:val="315" w:hRule="atLeast"/>
        </w:trPr>
        <w:tc>
          <w:tcPr>
            <w:tcW w:w="1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Областное управление строительства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</w:p>
        </w:tc>
      </w:tr>
      <w:tr>
        <w:trPr>
          <w:trHeight w:val="585" w:hRule="atLeast"/>
        </w:trPr>
        <w:tc>
          <w:tcPr>
            <w:tcW w:w="1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в рамках Программы занятости 2020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XXXXV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декабря 2011 года N 406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N 300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 города на 2011 год</w:t>
      </w:r>
      <w:r>
        <w:br/>
      </w:r>
      <w:r>
        <w:rPr>
          <w:rFonts w:ascii="Times New Roman"/>
          <w:b/>
          <w:i w:val="false"/>
          <w:color w:val="000000"/>
        </w:rPr>
        <w:t>
по администраторам бюджетных программ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93"/>
        <w:gridCol w:w="1587"/>
      </w:tblGrid>
      <w:tr>
        <w:trPr>
          <w:trHeight w:val="765" w:hRule="atLeast"/>
        </w:trPr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405" w:hRule="atLeast"/>
        </w:trPr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218381</w:t>
            </w:r>
          </w:p>
        </w:tc>
      </w:tr>
      <w:tr>
        <w:trPr>
          <w:trHeight w:val="315" w:hRule="atLeast"/>
        </w:trPr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81989</w:t>
            </w:r>
          </w:p>
        </w:tc>
      </w:tr>
      <w:tr>
        <w:trPr>
          <w:trHeight w:val="375" w:hRule="atLeast"/>
        </w:trPr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развития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83892</w:t>
            </w:r>
          </w:p>
        </w:tc>
      </w:tr>
      <w:tr>
        <w:trPr>
          <w:trHeight w:val="375" w:hRule="atLeast"/>
        </w:trPr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</w:p>
        </w:tc>
      </w:tr>
      <w:tr>
        <w:trPr>
          <w:trHeight w:val="315" w:hRule="atLeast"/>
        </w:trPr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81989</w:t>
            </w:r>
          </w:p>
        </w:tc>
      </w:tr>
      <w:tr>
        <w:trPr>
          <w:trHeight w:val="315" w:hRule="atLeast"/>
        </w:trPr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12868</w:t>
            </w:r>
          </w:p>
        </w:tc>
      </w:tr>
      <w:tr>
        <w:trPr>
          <w:trHeight w:val="630" w:hRule="atLeast"/>
        </w:trPr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12744</w:t>
            </w:r>
          </w:p>
        </w:tc>
      </w:tr>
      <w:tr>
        <w:trPr>
          <w:trHeight w:val="720" w:hRule="atLeast"/>
        </w:trPr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675" w:hRule="atLeast"/>
        </w:trPr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42043</w:t>
            </w:r>
          </w:p>
        </w:tc>
      </w:tr>
      <w:tr>
        <w:trPr>
          <w:trHeight w:val="945" w:hRule="atLeast"/>
        </w:trPr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</w:tr>
      <w:tr>
        <w:trPr>
          <w:trHeight w:val="675" w:hRule="atLeast"/>
        </w:trPr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27109</w:t>
            </w:r>
          </w:p>
        </w:tc>
      </w:tr>
      <w:tr>
        <w:trPr>
          <w:trHeight w:val="630" w:hRule="atLeast"/>
        </w:trPr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</w:t>
            </w:r>
          </w:p>
        </w:tc>
      </w:tr>
      <w:tr>
        <w:trPr>
          <w:trHeight w:val="675" w:hRule="atLeast"/>
        </w:trPr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реализации Государственной программы развития здравоохранения РК "Саламатты Қазақстан" на 2011-2015 годы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65" w:hRule="atLeast"/>
        </w:trPr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8920</w:t>
            </w:r>
          </w:p>
        </w:tc>
      </w:tr>
      <w:tr>
        <w:trPr>
          <w:trHeight w:val="315" w:hRule="atLeast"/>
        </w:trPr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</w:t>
            </w:r>
          </w:p>
        </w:tc>
      </w:tr>
      <w:tr>
        <w:trPr>
          <w:trHeight w:val="315" w:hRule="atLeast"/>
        </w:trPr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</w:t>
            </w:r>
          </w:p>
        </w:tc>
      </w:tr>
      <w:tr>
        <w:trPr>
          <w:trHeight w:val="420" w:hRule="atLeast"/>
        </w:trPr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</w:t>
            </w:r>
          </w:p>
        </w:tc>
      </w:tr>
      <w:tr>
        <w:trPr>
          <w:trHeight w:val="315" w:hRule="atLeast"/>
        </w:trPr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</w:t>
            </w:r>
          </w:p>
        </w:tc>
      </w:tr>
      <w:tr>
        <w:trPr>
          <w:trHeight w:val="630" w:hRule="atLeast"/>
        </w:trPr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14329</w:t>
            </w:r>
          </w:p>
        </w:tc>
      </w:tr>
      <w:tr>
        <w:trPr>
          <w:trHeight w:val="315" w:hRule="atLeast"/>
        </w:trPr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безперебойного теплоснабжения малых городов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14329</w:t>
            </w:r>
          </w:p>
        </w:tc>
      </w:tr>
      <w:tr>
        <w:trPr>
          <w:trHeight w:val="315" w:hRule="atLeast"/>
        </w:trPr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развития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83892</w:t>
            </w:r>
          </w:p>
        </w:tc>
      </w:tr>
      <w:tr>
        <w:trPr>
          <w:trHeight w:val="315" w:hRule="atLeast"/>
        </w:trPr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83892</w:t>
            </w:r>
          </w:p>
        </w:tc>
      </w:tr>
      <w:tr>
        <w:trPr>
          <w:trHeight w:val="960" w:hRule="atLeast"/>
        </w:trPr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государственного коммунального жилищного фонда в соответствии с Государственной программой жилищного строительства в Республике Казахстан на 2008-2010 годы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66101</w:t>
            </w:r>
          </w:p>
        </w:tc>
      </w:tr>
      <w:tr>
        <w:trPr>
          <w:trHeight w:val="630" w:hRule="atLeast"/>
        </w:trPr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инженерно-коммуникационной инфраструктуры в рамках Программы занятости 2020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17791</w:t>
            </w:r>
          </w:p>
        </w:tc>
      </w:tr>
      <w:tr>
        <w:trPr>
          <w:trHeight w:val="315" w:hRule="atLeast"/>
        </w:trPr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</w:p>
        </w:tc>
      </w:tr>
      <w:tr>
        <w:trPr>
          <w:trHeight w:val="315" w:hRule="atLeast"/>
        </w:trPr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</w:p>
        </w:tc>
      </w:tr>
      <w:tr>
        <w:trPr>
          <w:trHeight w:val="630" w:hRule="atLeast"/>
        </w:trPr>
        <w:tc>
          <w:tcPr>
            <w:tcW w:w="1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в рамках Программы занятости 2020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XXXXV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декабря 2011 года N 406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N 300</w:t>
      </w:r>
    </w:p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бюджетных программ, финансируемые через аппарат акима</w:t>
      </w:r>
      <w:r>
        <w:br/>
      </w:r>
      <w:r>
        <w:rPr>
          <w:rFonts w:ascii="Times New Roman"/>
          <w:b/>
          <w:i w:val="false"/>
          <w:color w:val="000000"/>
        </w:rPr>
        <w:t>
поселка Жайрем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11623"/>
        <w:gridCol w:w="1622"/>
      </w:tblGrid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расходов по поселку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117345</w:t>
            </w:r>
          </w:p>
        </w:tc>
      </w:tr>
      <w:tr>
        <w:trPr>
          <w:trHeight w:val="3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20963</w:t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37696</w:t>
            </w:r>
          </w:p>
        </w:tc>
      </w:tr>
      <w:tr>
        <w:trPr>
          <w:trHeight w:val="6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21737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94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24737</w:t>
            </w:r>
          </w:p>
        </w:tc>
      </w:tr>
      <w:tr>
        <w:trPr>
          <w:trHeight w:val="34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7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