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f910" w14:textId="f35f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26 декабря 2011 года N 05. Зарегистрировано Управлением юстиции города Каражал Карагандинской области 29 декабря 2011 года N 8-5-119. Утратило силу решением акима города Каражал Карагандинской области от 7 декабря 2012 года N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Каражал Карагандинской области от 07.12.2012 N 04 (вводится в действие c момента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2012 года провести приписку граждан мужского пола, которым в 2012 году исполняется семнадцать лет, в призывной участок государственного учреждения "Отдел по делам обороны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предприятий, учреждений, организаций и учебных заведений города Каражал и поселка Жайрем, независимо от подчинения и форм собственности, представить в государственное учреждение "Отдел по делам обороны города Каражал" списки граждан 1995 года рождения, подлежащих приписке к призывному участку,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Каражал Курмансеитова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Ашимов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Д. Копжасаров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Такибаев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