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3062" w14:textId="58c3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ХХXХVI сессии Каражалского городского маслихата Карагандинской области от 9 декабря 2011 года N 410. Зарегистрировано Управлением юстиции города Каражал Карагандинской области 30 декабря 2011 года N 8-5-120.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2 387 609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1 815 139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2 408 136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20 527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15.08.2012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07.11.2012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12.12.2012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города на 2012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2012 год установлены нормативы распределения доходов в областной бюджет, бюджету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бюджета города на 2012 год распределение целевых трансфертов по администраторам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на 2012 год предусмотрено объем субвенций, передаваемых из областного бюджета в сумме – 686 556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расходы бюджетных программ на 2012 год, финансируемые через аппараты акимов поселков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на 2012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бюджета города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ХXXXVI сессии                 Т. Касимов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12.12.2012 N 81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379"/>
        <w:gridCol w:w="10904"/>
        <w:gridCol w:w="17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Доходы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2387609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565483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9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2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40"/>
        <w:gridCol w:w="696"/>
        <w:gridCol w:w="717"/>
        <w:gridCol w:w="9739"/>
        <w:gridCol w:w="17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12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848330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93788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21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</w:p>
        </w:tc>
      </w:tr>
      <w:tr>
        <w:trPr>
          <w:trHeight w:val="22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742613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737546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709034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2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осташихся без попечения родителей)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52212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984494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85734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880451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844590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146481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139485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95658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Чистое бюджетное кредитование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Сальдо по операциям с финансовыми активами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Дефицит (профицит)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Финансирование дефицита (использование профицита)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663"/>
        <w:gridCol w:w="10218"/>
        <w:gridCol w:w="16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1281973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674804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674804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04"/>
        <w:gridCol w:w="759"/>
        <w:gridCol w:w="696"/>
        <w:gridCol w:w="9905"/>
        <w:gridCol w:w="16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1281973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792952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729892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5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34602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34602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705"/>
        <w:gridCol w:w="10155"/>
        <w:gridCol w:w="169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1362222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265650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265650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188206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111889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2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749859</w:t>
            </w:r>
          </w:p>
        </w:tc>
      </w:tr>
      <w:tr>
        <w:trPr>
          <w:trHeight w:val="6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04"/>
        <w:gridCol w:w="717"/>
        <w:gridCol w:w="717"/>
        <w:gridCol w:w="9904"/>
        <w:gridCol w:w="17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1362222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808062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733580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5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12.12.2012 N 81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0"/>
        <w:gridCol w:w="1710"/>
      </w:tblGrid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4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81303</w:t>
            </w:r>
          </w:p>
        </w:tc>
      </w:tr>
      <w:tr>
        <w:trPr>
          <w:trHeight w:val="9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введение стандартов специальных социальных услуг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пассажирского транспорта и автомобильных дорог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3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по администраторам бюджетных программ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12.12.2012 N 81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0"/>
        <w:gridCol w:w="1710"/>
      </w:tblGrid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1128583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200259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60022</w:t>
            </w:r>
          </w:p>
        </w:tc>
      </w:tr>
      <w:tr>
        <w:trPr>
          <w:trHeight w:val="10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введение стандартов специальных социальных услуг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9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0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6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7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42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3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928324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3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4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9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на 2012 год, финансируемые через аппарат акима поселка Жайрем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12.12.2012 N 81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1193"/>
        <w:gridCol w:w="1726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18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7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на 2012 год, финансируемые через аппарат акима поселка Шалгинск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11.04.2012 N 34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483"/>
        <w:gridCol w:w="1661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бюджета города на 2012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11.04.2012 N 34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55"/>
        <w:gridCol w:w="775"/>
        <w:gridCol w:w="775"/>
        <w:gridCol w:w="1165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подлежащие секвестру в процессе исполнения бюджета города на 2012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681"/>
        <w:gridCol w:w="681"/>
        <w:gridCol w:w="1148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