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8be6" w14:textId="10f8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городе Каражал специально отведенных мест для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21 декабря 2011 года N 382. Зарегистрировано Управлением юстиции города Каражал Карагандинской области 25 января 2012 года N 8-5-121. Утратило силу постановлением акимата города Каражал Карагандинской области от 15 апреля 2016 года № 44/5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15.04.2016 № 44/5.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торговли", в целях продвижения продукции населению города Каражал,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выездной торговли через палатки с использованием специализированных или специально оборудованных для торговли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Каражал Т.Ерденова.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N 382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 через палатки с использованием специализированных или специально оборудованных для торговли транспортных средств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9097"/>
        <w:gridCol w:w="1384"/>
      </w:tblGrid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рынка "Курмангазы", улица Горняков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коммунального рынка, улица Дукенова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"Бастау", улица Икласова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вокзала, улица Темиржолы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рынка "Сары-Арка", улица Металлургов 19, поселок Жайрем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рынка "Маржан", улица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