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a7e75" w14:textId="7fa7e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мест для размещения агитационных печатных материалов и помещений для встреч кандидатов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1 марта 2011 года N 05/01. Зарегистрировано Управлением юстиции города Сатпаев Карагандинской области 2 марта 2011 года N 8-6-117. Утратило силу постановлением акимата города Сатпаев Карагандинской области от 4 февраля 2016 года N 03/01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Сатпаев Карагандинской области от 04.02.2016 № 03/01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Конституционного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выборах в Республике Казахстан" от 28 сентября 1995 года,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акимат города Сатпаев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дислокацию мест для размещения агитационных печатных материалов по городу Сатпаев для всех кандидатов в Президенты, в депутаты Парламента и маслихата, в члены иного органа местного самоуправления согласно приложению 1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Предоставить помещения по городу Сатпаев для встреч всех кандидатов в Президенты, в депутаты Парламента и маслихата, в члены иного органа местного самоуправления с избирателями согласно приложению 2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Сатпаев Мадиеву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10177"/>
      </w:tblGrid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С.Т. Медебаев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2011 года N 05/01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Дислокация мест для размещения агитационных печатных материалов по городу Сатпаев для всех кандидатов в Президенты, в депутаты Парламента и маслихата, в члены иного органа местного самоуправления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Сатпаев Карагандинской области от 30.10.2013 N 26/18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1214"/>
        <w:gridCol w:w="9872"/>
      </w:tblGrid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Дислокация мест для размещения агитационных печатных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Улытауская, между домами №№ 86, 90 (район автостанции)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Комарова, возле дома №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(район АО "Казахтелеком")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академика Каныша Сатпаева, возле дома № 88 (район рынка "Кооптранс")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Абиева, возле дома № 21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(район Дома культуры "Горняк")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Весовая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Кирова, возле дома № 22 (район клуба "Предприятие путей железнодорожного транспорта")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 №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2011 года N 05/01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помещений по городу Сатпаев для встреч с избирателями всеми кандидатами в Президенты, в депутаты Парламента и маслихата, в члены иного органа местного самоуправления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2 -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Сатпаев Карагандинской области от 02.03.2015 N 06/16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808"/>
        <w:gridCol w:w="7855"/>
        <w:gridCol w:w="2829"/>
      </w:tblGrid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и местонахождение помещений для встреч с избирателями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помещения (квадратный метр)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школы-лицея № 4 имени Абая, проспект академика Каныша Сатпаева, дом № 114 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телефон: 3-33-96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гимназии имени Сакена Сейфуллина, улица Комарова, дом № 11 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телефон: 3-34-68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№ 2, улица Ауэзова, дом № 37 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телефон: 7-75-13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Весовая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общеобразовательной школы № 10, улица Кирова, дом № 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телефон: 6-01-20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школы № 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телефон: 6-01-66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