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c72ed" w14:textId="88c72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ХХХI сессии Сатпаевского городского маслихата от 23 декабря 2010 года N 385 "О городском бюджете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Сатпаевского городского маслихата Карагандинской области от 25 марта 2011 года N 415. Зарегистрировано Управлением юстиции города Сатпаев Карагандинской области 12 апреля 2011 года N 8-6-119.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 января 2001 года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ХХХI сессии Сатпаевского городского маслихата от 23 декабря 2010 года N 385 "О городском бюджете на 2011 – 2013 годы" (зарегистрировано Управлением юстиции города Сатпаев Департамента юстиции Карагандинской области 29 декабря 2010 года за N 8-6-113 и опубликовано 31 декабря 2010 года в N 104-105(1865-1866) газеты "Шарайна") следующие изменения и дополнения: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 млрд. 999 млн. 376 тыс." заменить цифрами "3 млрд. 115 млн. 190 тыс.";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 млрд. 926 млн. 346 тыс." заменить цифрами "2 млрд. 042 млн. 160 тыс.";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 млрд. 916 млн. 903 тыс." заменить цифрами "3 млрд. 483 млн. 961 тыс.";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"67 млн. 473 тыс." заменить цифрами "минус 383 млн. 771 тыс.";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первом цифры "минус 67 млн. 473 тыс." заменить цифрами "383 млн. 771 тыс.";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втором цифру "0 тыс." заменить цифрами "294 млн.";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четвертом цифру "0 тыс." заменить цифрами "157 млн. 244 тыс.";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пятом цифры "2 млн. 364 тыс." заменить цифрами "2 млн. 936 тыс.";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шестом цифры "199 тыс." заменить цифрами "213 тыс.";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абзаца девятого дополнить абзацами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увеличение размера доплаты за квалификационную категорию учителям школ и воспитателям дошкольных организаций образования – 16 млн. 532 тыс.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реализацию мероприятий в рамках реализации Государственной программы развития здравоохранения Республики Казахстан "Саламатты Қазақстан" на 2011-2015 годы - 1 млн. 800 тыс.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создание центров занятости – 9 млн. 868 тыс. тенге";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абзаца двенадцатого дополнить абзацами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развитие инженерно-коммуникационной инфраструктуры в рамках Программы занятости – 2020 и повышения мобильности трудовых ресурсов – 87 млн. 028 тыс.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на строительство и (или) приобретение жилья в рамках Программы занятости – 2020 – 294 млн. тенге;";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 млн. 364 тыс." заменить цифрами "2 млн. 936 тыс.";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4) </w:t>
      </w:r>
      <w:r>
        <w:rPr>
          <w:rFonts w:ascii="Times New Roman"/>
          <w:b w:val="false"/>
          <w:i w:val="false"/>
          <w:color w:val="000000"/>
          <w:sz w:val="28"/>
        </w:rPr>
        <w:t>в пункте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цифры "199 тыс." заменить цифрами "213 тыс.";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пунктами 14-1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14-2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14-3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14-4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14-5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"14-1. Учесть, что в составе расходов городского бюджета на 2011 год предусмотрены целевые текущие трансферты из республиканского бюджета на увеличение размера доплаты за квалификационную категорию учителям школ и воспитателям дошкольных организаций образования в сумме 16 млн. 532 тыс.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14-2. Учесть, что в составе расходов городского бюджета на 2011 год предусмотрены целевые текущие трансферты из республиканского бюджета на реализацию мероприятий в рамках реализации Государственной программы развития здравоохранения Республики Казахстан "Саламатты Қазақстан" на 2011-2015 годы в сумме 1 млн. 800 тыс.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14-3. Учесть, что в составе расходов городского бюджета на 2011 год предусмотрены целевые текущие трансферты из республиканского бюджета на создание центров занятости в сумме 9 млн. 868 тыс.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14-4. Учесть, что в составе расходов городского бюджета на 2011 год предусмотрены целевые трансферты на развитие из республиканского бюджета на развитие инженерно-коммуникационной инфраструктуры в рамках Программы занятости – 2020 и повышения мобильности трудовых ресурсов в сумме 87 млн. 028 тыс.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14-5. Учесть, что в составе расходов городского бюджета на 2011 год предусмотрены бюджетные кредиты из республиканского бюджета на строительство и (или) приобретение жилья в рамках Программы занятости – 2020 в сумме 294 млн. тенге.".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2011 года.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сессии,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городского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Имамбай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XXXIII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Сатпаевского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марта 2011 года N 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XXXI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Сатпаевского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2010 года N 385</w:t>
            </w:r>
          </w:p>
        </w:tc>
      </w:tr>
    </w:tbl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2011 год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305"/>
        <w:gridCol w:w="841"/>
        <w:gridCol w:w="5674"/>
        <w:gridCol w:w="36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3115190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1064731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221545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221545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133580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133580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541646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473213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55797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142762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2042160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2042160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2042160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3"/>
        <w:gridCol w:w="614"/>
        <w:gridCol w:w="1295"/>
        <w:gridCol w:w="1295"/>
        <w:gridCol w:w="5486"/>
        <w:gridCol w:w="265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3483961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137489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108369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22729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22279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69080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68030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6961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6961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6961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6961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28838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28838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28838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28838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2018141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137955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137955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121423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16532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1820389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1820389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1696892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123497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59797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59797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34860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24192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программы "Саламатты Қазақстан" на 2011-2015 годы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238952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221671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205521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60921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4342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Жилищная помощь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59392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46785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14883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9868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17281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17281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16589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782000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480323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480323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384795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 обустройство инженерно-коммуникационной инфраструктуры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инженерно-коммуникационной инфраструктуры в рамках Программы занятости 2020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88528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29349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29349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29349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272328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27776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2376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244552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29736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141616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136931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45729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45729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45729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7611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7611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5121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61758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40842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39763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20916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газеты и журналы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9916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телерадиовещание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21833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7207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7207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14626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11473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региональных программ в сфере молодежной политики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3153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28725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8552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8552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8014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8014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8014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2936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2936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2936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12612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12612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12612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12612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26531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26531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26531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26531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64176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17676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17676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7939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программы "Дорожная карта бизнеса - 2020"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13799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13799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12608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12608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16973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отдела образования, физической культуры и спорта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16973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044"/>
        <w:gridCol w:w="412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9"/>
        <w:gridCol w:w="908"/>
        <w:gridCol w:w="1914"/>
        <w:gridCol w:w="1914"/>
        <w:gridCol w:w="3233"/>
        <w:gridCol w:w="292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5"/>
        <w:gridCol w:w="1795"/>
        <w:gridCol w:w="1795"/>
        <w:gridCol w:w="3293"/>
        <w:gridCol w:w="362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3"/>
        <w:gridCol w:w="1233"/>
        <w:gridCol w:w="1675"/>
        <w:gridCol w:w="1675"/>
        <w:gridCol w:w="3195"/>
        <w:gridCol w:w="328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-383771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383771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67473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67473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67473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8"/>
        <w:gridCol w:w="2294"/>
        <w:gridCol w:w="1478"/>
        <w:gridCol w:w="1478"/>
        <w:gridCol w:w="557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5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294000</w:t>
            </w:r>
          </w:p>
        </w:tc>
      </w:tr>
      <w:tr>
        <w:trPr>
          <w:trHeight w:val="30" w:hRule="atLeast"/>
        </w:trPr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294000</w:t>
            </w:r>
          </w:p>
        </w:tc>
      </w:tr>
      <w:tr>
        <w:trPr>
          <w:trHeight w:val="30" w:hRule="atLeast"/>
        </w:trPr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0"/>
        <w:gridCol w:w="2220"/>
        <w:gridCol w:w="1430"/>
        <w:gridCol w:w="1828"/>
        <w:gridCol w:w="539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157244</w:t>
            </w:r>
          </w:p>
        </w:tc>
      </w:tr>
      <w:tr>
        <w:trPr>
          <w:trHeight w:val="30" w:hRule="atLeast"/>
        </w:trPr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157244</w:t>
            </w:r>
          </w:p>
        </w:tc>
      </w:tr>
      <w:tr>
        <w:trPr>
          <w:trHeight w:val="30" w:hRule="atLeast"/>
        </w:trPr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