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294c" w14:textId="68a2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фиксированного налога с единицы объекта налогообложения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25 марта 2011 года N 417. Зарегистрировано Управлением юстиции города Сатпаев Карагандинской области 29 апреля 2011 года N 8-6-122. Утратило силу решением Сатпаевского городского маслихата Карагандинской области от 18 апреля 2018 года N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18.04.2018 N 265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размеры ставок фиксированного налога с единицы объекта налогообложения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XVІ сессии Сатпаевского городского маслихата от 29 января 2009 года N 190 "Об установлении ставок фиксированного налога с единицы объекта налогообложения" (зарегистрировано Управлением юстиции города Сатпаев Департамента юстиции Карагандинской области 13 февраля 2009 года за N 8-6-79, официально опубликовано 20 февраля 2009 года в N 14 (1691) газеты "Шарайна").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ХХХІІІ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2011 года N 417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фиксированного налога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4670"/>
        <w:gridCol w:w="5520"/>
      </w:tblGrid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ставки фиксированного налога на единицу объекта налогообложения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