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ae8b" w14:textId="9f4a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по сбору за право реализации товаров на рынках города Сатпаев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марта 2011 года N 416. Зарегистрировано Управлением юстиции города Сатпаев Карагандинской области 29 апреля 2011 года N 8-6-123. Утратило силу решением Сатпаевского городского маслихата Карагандинской области от 20 февраля 2013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Сатпаевского городского маслихата Карагандинской области от 20.02.2013 N 115.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по сбору за право реализации товаров на рынках города Сатпаев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Сатпаевского городского маслихата от 19 декабря 2008 года N 176 "Об установлении стоимости разовых талонов по сбору за право реализации товаров на рынках города Сатпаев" (зарегистрировано Управлением юстиции города Сатпаев Департамента юстиции Карагандинской области 26 декабря 2008 года за N 8-6-71, официально опубликовано 31 декабря 2008 года в N 119 (1677) газеты "Шарайна")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ХVI сессии Сатпаевского городского маслихата от 29 января 2009 года N 191 "О внесении изменения в решение ХV сессии Сатпаевского городского маслихата от 19 декабря 2008 года N 176 "Об установлении стоимости разовых талонов по сбору за право реализации товаров на рынках города Сатпаев" (зарегистрировано Управлением юстиции города Сатпаев Департамента юстиции Карагандинской области 13 февраля 2009 года за N 8-6-78, официально опубликовано 20 февраля 2009 года в N 14 (1691) газеты "Шарайна").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N 416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по сбору за право реализации товаров на рынках города Сатпаев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3"/>
        <w:gridCol w:w="2978"/>
        <w:gridCol w:w="3960"/>
        <w:gridCol w:w="3459"/>
      </w:tblGrid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в % от месячного расчетного показателя</w:t>
            </w:r>
          </w:p>
        </w:tc>
      </w:tr>
      <w:tr>
        <w:trPr>
          <w:trHeight w:val="25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"Кооптранс", город Сатпаев, проспект имени академика Каныша Сатпаева 88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9,95</w:t>
            </w:r>
          </w:p>
        </w:tc>
      </w:tr>
      <w:tr>
        <w:trPr>
          <w:trHeight w:val="34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"Турар", город Сатпаев, проспект Независимости 5а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реализации запасных частей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овощной 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</w:p>
        </w:tc>
      </w:tr>
      <w:tr>
        <w:trPr>
          <w:trHeight w:val="24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"Галия-Бану", город Сатпаев, улица Улытауская 84а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16,55</w:t>
            </w:r>
          </w:p>
        </w:tc>
      </w:tr>
      <w:tr>
        <w:trPr>
          <w:trHeight w:val="270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"Сары-Арка", проспект имени академика Каныша Сатпаева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7,95</w:t>
            </w:r>
          </w:p>
        </w:tc>
      </w:tr>
      <w:tr>
        <w:trPr>
          <w:trHeight w:val="34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"Центральный", город Сатпаев, улица Байконурова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"Алма-Ата", город Сатпаев, проспект Независимости 34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</w:t>
            </w:r>
          </w:p>
        </w:tc>
      </w:tr>
      <w:tr>
        <w:trPr>
          <w:trHeight w:val="22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"Малжай", город Сатпаев, улица Улытауская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ското-фуражный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загона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9,90</w:t>
            </w:r>
          </w:p>
        </w:tc>
      </w:tr>
      <w:tr>
        <w:trPr>
          <w:trHeight w:val="315" w:hRule="atLeast"/>
        </w:trPr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"Асель", город Сатпаев, улица Гурбы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