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47e9" w14:textId="51f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ХХХI сессии Сатпаевского городского маслихата от 23 декабря 2010 года N 385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9 июня 2011 года N 430. Зарегистрировано Управлением юстиции города Сатпаев Карагандинской области 28 июня 2011 года N 8-6-124.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29 декабря 2010 года за N 8-6-113 и опубликовано 31 декабря 2010 года в N 104-105 (1865-1866) газеты "Шарайна"), внесены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ХХХІІІ сессии Сатпаевского городского маслихата от 25 марта 2011 года N 415 "О внесении изменений и дополнений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12 апреля 2011 года за N 8-6-119 и опубликовано 20 апреля 2011 года в N 31 (1897) газеты "Шарайна"),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Исмагулова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2011 года N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1260"/>
        <w:gridCol w:w="1260"/>
        <w:gridCol w:w="5340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2016930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675"/>
        <w:gridCol w:w="1675"/>
        <w:gridCol w:w="3195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2011 года N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поселка Жезказган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