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69f22" w14:textId="4d69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ХХХI сессии Сатпаевского городского маслихата от 23 декабря 2010 года N 385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17 августа 2011 года N 444. Зарегистрировано Управлением юстиции города Сатпаев Карагандинской области 19 августа 2011 года N 8-6-125.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ХХХI сессии Сатпаевского городского маслихата от 23 декабря 2010 года N 385 "О городском бюджете на 2011 – 2013 годы" (зарегистрировано Управлением юстиции города Сатпаев Департамента юстиции Карагандинской области 29 декабря 2010 года за N 8-6-113 и опубликовано 31 декабря 2010 года в N 104-105 (1865-1866) газеты "Шарайна"),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ХХХІІІ сессии Сатпаевского городского маслихата от 25 марта 2011 года N 415 "О внесении изменений и дополнений в решение ХХХI сессии Сатпаевского городского маслихата от 23 декабря 2010 года N 385 "О городском бюджете на 2011 – 2013 годы" (зарегистрировано Управлением юстиции города Сатпаев Департамента юстиции Карагандинской области 12 апреля 2011 года за N 8-6-119 и опубликовано 20 апреля 2011 года в N 31 (1897) газеты "Шарайна"),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ХХХІV сессии Сатпаевского городского маслихата от 9 июня 2011 года N 430 "О внесении изменения в решение ХХХI сессии Сатпаевского городского маслихата от 23 декабря 2010 года N 385 "О городском бюджете на 2011 – 2013 годы" (зарегистрировано Управлением юстиции города Сатпаев Департамента юстиции Карагандинской области 28 июня 2011 года за N 8-6-124 и опубликовано 6 июля 2011 года в N 51 (1917) газеты "Шарайна"),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млрд. 115 млн. 190 тыс." заменить цифрами "3 млрд. 111 млн. 354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млрд. 042 млн. 160 тыс." заменить цифрами "2 млрд. 038 млн. 324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млрд. 483 млн. 961 тыс." заменить цифрами "3 млрд. 480 млн. 125 тыс.";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"9 млн. 240 тыс." заменить цифрами "7 млн. 040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цифры "5 млн. 400 тыс." заменить цифрами "4 млн. 364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 знак препинания ";" заменить знаком препинания ".";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двадцатый исключить;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млн. 240 тыс." заменить цифрами "7 млн. 040 тыс.";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млн. 400 тыс." заменить цифрами "4 млн. 364 тыс.";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млн. 799 тыс." заменить цифрами "6 млн. 112 тыс.".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2011 года N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385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927"/>
        <w:gridCol w:w="1260"/>
        <w:gridCol w:w="1260"/>
        <w:gridCol w:w="5340"/>
        <w:gridCol w:w="2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3480125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2000954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1800688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1800688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1677541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806245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478284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478284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298612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270836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044"/>
        <w:gridCol w:w="41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908"/>
        <w:gridCol w:w="1914"/>
        <w:gridCol w:w="1914"/>
        <w:gridCol w:w="3233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3293"/>
        <w:gridCol w:w="3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233"/>
        <w:gridCol w:w="1675"/>
        <w:gridCol w:w="1675"/>
        <w:gridCol w:w="3195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-383771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383771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2011 года N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385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поселка Жезказган на 2011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1092"/>
        <w:gridCol w:w="1484"/>
        <w:gridCol w:w="1484"/>
        <w:gridCol w:w="527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