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2cb1" w14:textId="2e32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ХХХI сессии Сатпаевского городского маслихата от 23 декабря 2010 года N 385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6 декабря 2011 года N 485. Зарегистрировано Управлением юстиции города Сатпаев Карагандинской области 12 декабря 2011 года N 8-6-130.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ХХХI сессии Сатпаевского городского маслихата от 23 декабря 2010 года N 385 "О городском бюджете на 2011 – 2013 годы" (зарегистрировано Управлением юстиции города Сатпаев Департамента юстиции Карагандинской области 29 декабря 2010 года за N 8-6-113 и опубликовано 31 декабря 2010 года в N 104-105 (1865-1866) газеты "Шарайна"),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ХХХІІІ сессии Сатпаевского городского маслихата от 25 марта 2011 года N 415 "О внесении изменений и дополнений в решение ХХХI сессии Сатпаевского городского маслихата от 23 декабря 2010 года N 385 "О городском бюджете на 2011 – 2013 годы" (зарегистрировано Управлением юстиции города Сатпаев Департамента юстиции Карагандинской области 12 апреля 2011 года за N 8-6-119 и опубликовано 20 апреля 2011 года в N 31 (1897) газеты "Шарайна"),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ХХХІV сессии Сатпаевского городского маслихата от 9 июня 2011 года N 430 "О внесении изменения в решение ХХХI сессии Сатпаевского городского маслихата от 23 декабря 2010 года N 385 "О городском бюджете на 2011 – 2013 годы" (зарегистрировано Управлением юстиции города Сатпаев Департамента юстиции Карагандинской области 28 июня 2011 года за N 8-6-124 и опубликовано 6 июля 2011 года в N 51 (1917) газеты "Шарайна"),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ХХХVІ сессии Сатпаевского городского маслихата от 17 августа 2011 года N 444 "О внесении изменений в решение ХХХI сессии Сатпаевского городского маслихата от 23 декабря 2010 года N 385 "О городском бюджете на 2011 – 2013 годы" (зарегистрировано Управлением юстиции города Сатпаев Департамента юстиции Карагандинской области 19 августа 2011 года за N 8-6-125 и опубликовано 26 августа 2011 года в N 65 (1931) газеты "Шарайна"),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ХХХVІІІ сессии Сатпаевского городского маслихата от 17 октября 2011 года N 466 "О внесении изменений в решение ХХХI сессии Сатпаевского городского маслихата от 23 декабря 2010 года N 385 "О городском бюджете на 2011 – 2013 годы" (зарегистрировано Управлением юстиции города Сатпаев Департамента юстиции Карагандинской области 24 октября 2011 года за N 8-6-127 и опубликовано 28 октября 2011 года в N 83-84 (1949-1950) газеты "Шарайна"),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ХХХІХ сессии Сатпаевского городского маслихата от 23 ноября 2011 года N 477 "О внесении изменений и дополнений в решение ХХХI сессии Сатпаевского городского маслихата от 23 декабря 2010 года N 385 "О городском бюджете на 2011 – 2013 годы" (зарегистрировано Управлением юстиции города Сатпаев Департамента юстиции Карагандинской области 25 ноября 2011 года за N 8-6-128 и опубликовано 2 декабря 2011 года в N 95 (1961) газеты "Шарайна"),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млрд. 349 млн. 735 тыс." заменить цифрами "3 млрд. 328 млн. 935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млрд. 271 млн. 705 тыс." заменить цифрами "2 млрд. 250 млн. 905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млрд. 424 млн. 501 тыс." заменить цифрами "3 млрд. 403 млн. 706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"минус 89 млн. 766 тыс." заменить цифрами "минус 89 млн. 771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млн. 766 тыс." заменить цифрами "89 млн. 771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"294 млн." заменить цифрами "273 млн. 200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"361 млн. 478 тыс." заменить цифрами "340 млн. 673 тыс.";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 цифры "294 млн." заменить цифрами "273 млн. 200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восемнадцатом цифры "294 млн. 005 тыс." заменить цифрами "273 млн. 205 тыс.";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14-5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"294 млн." заменить цифрами "273 млн. 200 тыс.";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14-6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"294 млн. 005 тыс." заменить цифрами "273 млн. 205 тыс.";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Цой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2011 года N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385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3328935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3403706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364466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274574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044"/>
        <w:gridCol w:w="41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908"/>
        <w:gridCol w:w="1914"/>
        <w:gridCol w:w="1914"/>
        <w:gridCol w:w="3233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3293"/>
        <w:gridCol w:w="3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1263"/>
        <w:gridCol w:w="1716"/>
        <w:gridCol w:w="1716"/>
        <w:gridCol w:w="3274"/>
        <w:gridCol w:w="3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-89771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340673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340673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340673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2011 года N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385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поселка Жезказган на 2011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1092"/>
        <w:gridCol w:w="1484"/>
        <w:gridCol w:w="1484"/>
        <w:gridCol w:w="527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