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e538" w14:textId="db2e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Сатпаев Карагандинской области от 20 декабря 2011 года N 06. Зарегистрировано Управлением юстиции города Сатпаев Карагандинской области 26 декабря 2011 года N 8-6-132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целях принятия граждан на воинский учет, определения их количества, степени готовности к воинской службе, установления общеобразовательного уровня, полученной специальности и уровня физической подготовленности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по делам обороны города Сатпаев" (далее – отдел по делам обороны), (Ахматкулов Д.Д. - по согласованию) в январе-марте 2012 года провести приписку граждан мужского пола Республики Казахстан 1995 года рождения, проживающих в городе Сатпаев к призывному участку при отделе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Б.К. Шингисов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Сатпаев"                            Д.Д. Ахматкулов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декабря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