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1a9c" w14:textId="ce01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8 декабря 2011 года N 489. Зарегистрировано Управлением юстиции города Сатпаев Карагандинской области 30 декабря 2011 года N 8-6-133.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2012 – 2014 годы" от 24 ноября 2011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2012 – 2014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4 241 765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1 170 108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27 496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3 033 982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4 336 654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94 889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94 889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94 889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Сатпаевского городского маслихата Карагандинской области от 09.04.2012 </w:t>
      </w:r>
      <w:r>
        <w:rPr>
          <w:rFonts w:ascii="Times New Roman"/>
          <w:b w:val="false"/>
          <w:i w:val="false"/>
          <w:color w:val="ff0000"/>
          <w:sz w:val="28"/>
        </w:rPr>
        <w:t>N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11.06.2012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44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17.08.2012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72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13.11.2012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91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10.12.2012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97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2012 год нормативы распределения доходов в городской бюджет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50 процентов.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доходов городского бюджета на 2012 год предусмотрены следующие трансферты: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5850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– 39 564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3 809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– 28 570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АОО "Назарбаев Интеллектуальные школы" - 657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жилищной помощи – 14270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рамках реализации мероприятий Программы занятости 2020 – 1 119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создание центра занятости в рамках реализации мероприятий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12029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субсидий на переезд в рамках реализации мероприятий Программы занятости 2020 – 1801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молодежной практики в рамках реализации мероприятий Программы занятости 2020 – 3 340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2178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 по решению вопросов обустройства моногородов – 274203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реализации Государственной программы развития здравоохранения Республики Казахстан "Саламатты Қазақстан" на 2011 – 2015 годы – 1 800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проектирование, строительство и (или) приобретение жилья государственного коммунального жилищного фонда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2011 – 2014 годы – 314600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– 41000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проектирование, развитие, обустройство и (или) приобретение инженерно-коммуникационной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2011 – 2014 годы – 93000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целевые трансферты на развитие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проектирование, строительство и (или) приобретение жилья государственного коммунального жилищного фонда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2011 – 2014 годы – 34955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– 4556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проектирование, развитие, обустройство и (или) приобретение инженерно-коммуникационной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2011 – 2014 годы – 10333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54 354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Сатпаевского городского маслихата Карагандинской области от 09.04.2012 </w:t>
      </w:r>
      <w:r>
        <w:rPr>
          <w:rFonts w:ascii="Times New Roman"/>
          <w:b w:val="false"/>
          <w:i w:val="false"/>
          <w:color w:val="ff0000"/>
          <w:sz w:val="28"/>
        </w:rPr>
        <w:t>N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11.06.2012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44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17.08.2012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72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13.11.2012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91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10.12.2012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97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расходов городского бюджета на 2012 год предусмотрены целевые текущие трансферты из республиканского бюджета на реализацию государственного образовательного заказа в дошкольных организациях образования в сумме 5850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составе расходов городского бюджета на 2012 год предусмотрены целевые текущие трансферты из республиканского бюджета на увеличение размера доплаты за квалификационную категорию учителям школ и воспитателям дошкольных организаций образования в сумме 39564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расходов городского бюджета на 2012 год предусмотрены целевые текущие трансферты из республиканского бюджета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3 809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Сатпаевского городского маслихата Карагандинской области от 10.12.2012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97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составе расходов городского бюджета на 2012 год предусмотрены целевые текущие трансферты из республиканского бюджета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в сумме 28 570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Сатпаевского городского маслихата Карагандинской области от 09.04.2012 </w:t>
      </w:r>
      <w:r>
        <w:rPr>
          <w:rFonts w:ascii="Times New Roman"/>
          <w:b w:val="false"/>
          <w:i w:val="false"/>
          <w:color w:val="ff0000"/>
          <w:sz w:val="28"/>
        </w:rPr>
        <w:t>N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13.11.2012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91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составе расходов городского бюджета на 2012 год предусмотрены целевые текущие трансферты из республиканского бюджета на повышение оплаты труда учителям, прошедшим повышение квалификации по учебным программам АОО "Назарбаев Интеллектуальные школы" в сумме 657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09.04.2012 N 39 (вводится в действие с 01.01.2012); с изменениями, внесенными решением Сатпаевского городского маслихата Карагандинской области от 10.12.2012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97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составе расходов городского бюджета на 2012 год предусмотрены целевые текущие трансферты из республиканского бюджета на оказание жилищной помощи в сумме 14270 тысяч тенге.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составе расходов городского бюджета на 2012 год предусмотрены целевые текущие трансферты из республиканского бюджета на частичное субсидирование заработной платы в рамках реализации мероприятий Программы занятости 2020 в сумме 1 119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Сатпаевского городского маслихата Карагандинской области от 10.12.2012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97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составе расходов городского бюджета на 2012 год предусмотрены целевые текущие трансферты из республиканского бюджета на создание центра занятости в рамках реализации мероприятий Программы занятости 2020 в сумме 12029 тысяч тенге.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составе расходов городского бюджета на 2012 год предусмотрены целевые текущие трансферты из республиканского бюджета на предоставление субсидий на переезд в рамках реализации мероприятий Программы занятости 2020 в сумме 1801 тысяч тенге.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в составе расходов городского бюджета на 2012 год предусмотрены целевые текущие трансферты из республиканского бюджета на организацию молодежной практики в рамках реализации мероприятий Программы занятости 2020 в сумме 3 340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решением Сатпаевского городского маслихата Карагандинской области от 10.12.2012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97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составе расходов городского бюджета на 2012 год предусмотрены целевые текущие трансферты из республиканского бюджета на проведение противоэпизоотических мероприятий в сумме 2178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Учесть, что в составе расходов городского бюджета на 2012 год предусмотрены целевые трансферты на развитие из республиканского бюджета на проектирование, строительство и (или) приобретение жилья государственного коммунального жилищного фонда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2011 – 2014 годы в сумме 314600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решением Сатпаевского городского маслихата Карагандинской области от 09.04.2012 </w:t>
      </w:r>
      <w:r>
        <w:rPr>
          <w:rFonts w:ascii="Times New Roman"/>
          <w:b w:val="false"/>
          <w:i w:val="false"/>
          <w:color w:val="ff0000"/>
          <w:sz w:val="28"/>
        </w:rPr>
        <w:t>N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составе расходов городского бюджета на 2012 год предусмотрены целевые трансферты на развитие из республиканского бюджета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в сумме 41 000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09.04.2012 N 39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Учесть, что в составе расходов городского бюджета на 2012 год предусмотрены целевые трансферты на развитие из республиканского бюджета на проектирование, развитие, обустройство и (или) приобретение инженерно-коммуникационной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2011 – 2014 годы в сумме 93000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решением Сатпаевского городского маслихата Карагандинской области от 09.04.2012 </w:t>
      </w:r>
      <w:r>
        <w:rPr>
          <w:rFonts w:ascii="Times New Roman"/>
          <w:b w:val="false"/>
          <w:i w:val="false"/>
          <w:color w:val="ff0000"/>
          <w:sz w:val="28"/>
        </w:rPr>
        <w:t>N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Учесть, что в составе расходов городского бюджета на 2012 год предусмотрены целевые трансферты на развитие из областного бюджета на проектирование, строительство и (или) приобретение жилья государственного коммунального жилищного фонда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2011 – 2014 годы в сумме 34955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решением Сатпаевского городского маслихата Карагандинской области от 09.04.2012 </w:t>
      </w:r>
      <w:r>
        <w:rPr>
          <w:rFonts w:ascii="Times New Roman"/>
          <w:b w:val="false"/>
          <w:i w:val="false"/>
          <w:color w:val="ff0000"/>
          <w:sz w:val="28"/>
        </w:rPr>
        <w:t>N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Учесть, что в составе расходов городского бюджета на 2012 год предусмотрены целевые трансферты на развитие из областного бюджета на строительство и (или) приобретение служебного жилища и развитие (или) приобретение инженерно-коммуникационной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сумме 4 556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09.04.2012 N 39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Учесть, что в составе расходов городского бюджета на 2012 год предусмотрены целевые трансферты на развитие из областного бюджета на проектирование, развитие, обустройство и (или) приобретение инженерно-коммуникационной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2011 – 2014 годы в сумме 10333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изменениями, внесенными решением Сатпаевского городского маслихата Карагандинской области от 09.04.2012 </w:t>
      </w:r>
      <w:r>
        <w:rPr>
          <w:rFonts w:ascii="Times New Roman"/>
          <w:b w:val="false"/>
          <w:i w:val="false"/>
          <w:color w:val="ff0000"/>
          <w:sz w:val="28"/>
        </w:rPr>
        <w:t>N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20-1. Учесть, что в составе расходов городского бюджета на 2012 год предусмотрены целевые текущие трансферты из республиканского бюджета на проведение мероприятий по решению вопросов обустройства моногородов в сумме 274203 тысяч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20-1 в соответствии с решением Сатпаевского городского маслихата Карагандинской области от 09.04.2012 </w:t>
      </w:r>
      <w:r>
        <w:rPr>
          <w:rFonts w:ascii="Times New Roman"/>
          <w:b w:val="false"/>
          <w:i w:val="false"/>
          <w:color w:val="ff0000"/>
          <w:sz w:val="28"/>
        </w:rPr>
        <w:t>N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20-2. Учесть, что в составе расходов городского бюджета на 2012 год предусмотрены целевые трансферты на развитие из республиканского бюджета на развитие и обустройство недостающей инженерно-коммуникационной инфраструктуры в рамках второго направления Программы занятости 2020 в сумме 2000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20-2 в соответствии с решением Сатпаевского городского маслихата Карагандинской области от 09.04.2012 </w:t>
      </w:r>
      <w:r>
        <w:rPr>
          <w:rFonts w:ascii="Times New Roman"/>
          <w:b w:val="false"/>
          <w:i w:val="false"/>
          <w:color w:val="ff0000"/>
          <w:sz w:val="28"/>
        </w:rPr>
        <w:t>N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20-3. Учесть, что в составе расходов городского бюджета на 2012 год предусмотрены целевые текущие трансферты из республиканского бюджета на реализацию мероприятий в рамках реализации Государственной программы развития здравоохранения Республики Казахстан "Саламатты Қазақстан" на 2011 – 2015 годы в сумме 1800 тысяч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20-3 в соответствии с решением Сатпаевского городского маслихата Карагандинской области от 11.06.2012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44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20-4. Учесть, что в составе расходов городского бюджета на 2012 год предусмотрены целевые текущие трансферты из областного бюджета на развитие коммунального хозяйства в сумме 54 354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20-4 в соответствии с решением Сатпаевского городского маслихата Карагандинской области от 17.08.2012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72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с изменениями, внесенными решением Сатпаевского городского маслихата Карагандинской области от 13.11.2012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91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в составе городского бюджета на 2012 год перечень бюджетных программ поселка Жезказган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Установить на 2012 год гражданским служащим здравоохранения, образования, культуры и спорта, работающим в аульной (сельской) местности, финансируемым из городского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6"/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резерв акимата города на 2012 год в сумме 12 074 тысяч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с изменениями, внесенными решением Сатпаевского городского маслихата Карагандинской области от 13.11.2012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91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Установить, что в процессе исполнения городского бюджета на 2012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2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Настоящее решение вводится в действие с 1 января 2012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Цой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489</w:t>
            </w:r>
          </w:p>
        </w:tc>
      </w:tr>
    </w:tbl>
    <w:bookmarkStart w:name="z2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10.12.2012 N 97 (вводится в действие с 01.01.2012).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4241765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456"/>
        <w:gridCol w:w="963"/>
        <w:gridCol w:w="963"/>
        <w:gridCol w:w="7232"/>
        <w:gridCol w:w="1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4336654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2100524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1868008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1868008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1683036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243914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600417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354358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433627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328023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решению вопросов обустройства моногородов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855"/>
        <w:gridCol w:w="1803"/>
        <w:gridCol w:w="1804"/>
        <w:gridCol w:w="3441"/>
        <w:gridCol w:w="3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-94889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94889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489</w:t>
            </w:r>
          </w:p>
        </w:tc>
      </w:tr>
    </w:tbl>
    <w:bookmarkStart w:name="z3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3238381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3238381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2075654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9"/>
        <w:gridCol w:w="1459"/>
        <w:gridCol w:w="1982"/>
        <w:gridCol w:w="1982"/>
        <w:gridCol w:w="3782"/>
        <w:gridCol w:w="16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489</w:t>
            </w:r>
          </w:p>
        </w:tc>
      </w:tr>
    </w:tbl>
    <w:bookmarkStart w:name="z3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81"/>
        <w:gridCol w:w="1225"/>
        <w:gridCol w:w="1225"/>
        <w:gridCol w:w="5853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9"/>
        <w:gridCol w:w="1459"/>
        <w:gridCol w:w="1982"/>
        <w:gridCol w:w="1982"/>
        <w:gridCol w:w="3782"/>
        <w:gridCol w:w="16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489</w:t>
            </w:r>
          </w:p>
        </w:tc>
      </w:tr>
    </w:tbl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Жезказган на 2012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13.11.2012 N 91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704"/>
        <w:gridCol w:w="1484"/>
        <w:gridCol w:w="1484"/>
        <w:gridCol w:w="527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489</w:t>
            </w:r>
          </w:p>
        </w:tc>
      </w:tr>
    </w:tbl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программ, не подлежащих секвестру в процессе исполнения городского бюджета на 2012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1"/>
        <w:gridCol w:w="2664"/>
        <w:gridCol w:w="2665"/>
        <w:gridCol w:w="5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