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c62c3" w14:textId="6cc6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Сарани Карагандинской области от 21 ноября 2011 года N 03. Зарегистрировано Управлением юстиции города Сарани Карагандинской области 21 ноября 2011 года N 8-7-124. Утратило силу решением акима города Сарани Карагандинской области от 6 марта 2014 года №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Сарани Карагандинской области от 06.03.2014 № 01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города Сарани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по городу Сарани и поселку Актас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города Сарани Бородину Е.И.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момента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В. Иванов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2011 года N 03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Избирательные участки по городу Сарани и поселку Актас Избирательный участок N 408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производственный кооператив "Энергоуголь", город Сарань, улица Победы, дом 28а.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Чкалова, нечетная сторона, дома: 1, 3, 5, 5а, 7, 9, 11, 13, 15, 17, 19, 21, 23, 25, 27, 29, 31,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Шахтерская, дома: 45, 47, 32, 32а, 34а, нечетная сторона, дома: 49, 51, 53, 55, 57, 59, 61, 63, 65, 67, 69, 71, 73, четная сторона, дома: 36, 38, 40, 42, 44, 46, 46а, 48, 48а, 50, 50а, 52, 52а, 54, 54а, 56, 56а, 58, 58а, 60, 62, 64, 66, 68, 70, 72, 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Победы, четная сторона, дома: 2, 4, 6, 8, 10, 12, 14, 16, 18, 20, 22, 24, 26, 28, 30, 32, 34, 34а, 36, 36а, 38, 38а, нечетная сторона, дома: 1, 3, 5, 7, 9, 11, 13, 15, 17, 19, 19а, 21, 23, 25, 27, 29, 31, 33, 35, 37, 39, 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Огородная, четная сторона, дома: 2, 4, 6, 8, 10, 12, 14, 16, 18, 20, 22, 24, 26, 28, 30, 32, 34, 36, 38, 40, 42, 44, 46, 48, 50, 52, 54, 56, 58, 60, 62, 64, 66, 68, 70, 72, нечетная сторона, дома: 1, 3, 5, 7, 9, 11, 13,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Жамбыла, четная сторона, дома: 2, 4, 6, 8, 10, 12, 14, 16, 18, 18а, 18б, 20, 22, 24, 26, 28, 30, 32, 34, 36, 38, 40, 42, 44, нечетная сторона, дома: 1, 3, 5, 7, 9, 11, 13, 15, 17, 17а, 19, 19б, 21, 23, 23а, 25, 25а, 27, 29, 31, 33, 35, 37, 39, 41, 43, 45, 47, 49, 51, 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улицы: Безымянная, Водоканальная, Капитальная, Тимирязева, Коминтерна, Черняховского, Трудовая, Пирогова, Комсомольская, Мира, Калинина, Стадионная, Заречная, Челюскина, Кирова;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переулки: Безымянный, Водоканальный;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поселок Сокур;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Московская, дома: 2, 4, 6, 8, 10, 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N 409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государственное учреждение "Средняя общеобразовательная школа N 1", город Сарань, улица Жамбыла, дом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Жамбыла, четная сторона, дома: 46, 48, 50, 52, 54, нечетная сторона: 55, 55а, 57, 57а, 59;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Кабыша Жакенова, дома: 17, 19, 21,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Московская, дома: 1, 3, 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N 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коммунальное государственное казенное предприятие "Саранский гуманитарно-технический колледж имени Абая Кунанбаева", город Сарань, проспект Ленина, дом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Победы, нечетная сторона, дома: 43, 45, 47, 49, 51, 53, 55, 57, 59, 61, 63, 65, четная сторона, дома: 40, 40а, 42, 42а, 44, 46, 48, 50, 52, 54, 56, 58, 60, 62, 64, 66;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Саранская, четная сторона, дома: 2, 4, 6, 8, 10, 12, 14, 16, 18, 20, 22, 24, 26, нечетная сторона, дома: 1, 3, 5, 7, 9, 11, 13, 15, 17, 19, 21, 23,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Чкалова, нечетная сторона, дома: 55, 57, 57а, 59, 61, 63, 65, 67, 69, 71, 71а, 71б, 73;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Жамбыла, четная сторона, дома: 56, 58, 60, 62, 64, 66, нечетная сторона, дома: 63, 65, 67, 67а;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проспект Ленина, дома: 1, 2, 3, 4, 5, 6, 7, 8, 9, 10, 11,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Кабыша Жакенова, нечетная сторона, дома: 1, 3, 3а, 5, 7, 9, 11, 13, 15, четная сторона, дома: 2, 4, 6, 8, 8а, 10, 12, 14,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Елизаветы Зиминой;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Общежитие коммунального государственного казенного предприятия "Саранский гуманитарно-технический колледж имени Абая Кунанбаева".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N 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государственное учреждение "Средняя общеобразовательная школа N 17", город Сарань, улица Абая, дом 25а.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Абая, нечетная сторона, дома: 11, 13, 15, 17, 21, 23, 25, 27, 29, четная сторона, дома: 20, 22,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Жангали Кужанова, дома: 13, 15, 17, 19, 21.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N 412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государственное учреждение "Средняя общеобразовательная школа N 4", город Сарань, улица Жамбыла, дом 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Жамбыла, нечетная сторона, дома: 71, 71а, 73, 75, 77, 79, 81, 83, 85, 87, 89, 91, 93, 95, 97, 99, 101, 103, 105, 107; четная сторона, дома: 74, 76, 78, 80, 82, 84, 86, 88, 90, 92, 94, 96, 98, 100, 102, 104, 106, 108;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Жангали Кужанова, нечетная сторона, дома: 3, 5, 7, 9, 11, четная сторона дома, дома: 2, 4, 4а, 6,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Абая, нечетная сторона, дома: 1, 3, 5, 7, 9, четная сторона, дома: 2, 4, 6, 8, 10, 12, 14,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Победы, нечетная сторона, дома: 71, 73, 75, 77, 79, 81, 83, 85, 87, 89, 91, 93, 95, 97, 99, 101, 103, 105, 107, 109, 111, 113, четная сторона, дома: 68, 70, 72, 74, 76, 78, 80, 82, 84, 86, 88, 90, 92, 94, 96, 98;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Чкалова, нечетная сторона, дома: 75, 77, 79, 81, 83, 85, 87, 89, 91, 93, 95, 97, 99, 101, 103, четная сторона, дома: 2, 4, 6, 8, 10, 12, 14, 16, 18,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Горького, улица Доковская, улица Рабочая дома: 1, 3, 4, 5, 6, 7, 8,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Гастелло, дома: 1, 2, 3, 4, 5, 6, 7, 8, 9, 10, 11, 12, 13, 14, 15, 16, 17,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Солнечная, нечетная сторона, дома: 1, 3, 5, 7, 9, четная сторона, дома: 2, 4, 6, 8, 10, 12,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переулки: Волынский, Озерный, Больничный;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Карагандинская.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N 413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государственное учреждение "Средняя общеобразовательная школа N 6" (правое крыло), город Сарань, микрорайон 1 "А", дом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1 "А", дома: 1, 2, 3, 4, 5, 8, 8а, 9, 10, 11, 12, 13, 16, 17, 18, 19, 21, 22.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N 414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государственное учреждение "Средняя общеобразовательная школа N 6" (левое крыло), город Сарань, микрорайон 1 "А", дом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1 "А", дома: 23, 24, 25; микрорайон "Горняк", дома: 1, 10, 11, 12, 123, 124, 125, 126, 127, 129, 13, 130, 131, 132, 133, 137, 138, 139, 14, 142, 143, 144, 146, 15, 16, 165, 169, 17, 170, 18, 19, 2, 20, 21, 22, 23, 24, 25, 27, 28, 29, 3, 30, 31, 32, 33, 34, 35, 36, 37, 38, 4, 40, 41, 42, 43, 44, 45, 46, 47, 49, 50, 51, 52, 53, 54, 55, 56, 57, 58, 61, 62, 63, 64, 65, 66, 67, 68, 69, 70, 71, 72, 73, 75, 8, 83, 84, 85, 87, 9, 96.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N 415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государственное учреждение "Областная специальная школа - интернат N 5 для детей с ограниченными возможностями в развитии", город Сарань, улица Жамбыла, дом 112.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улицы: Кошевого, Кутузова, Свердлова, Макаренко, Труда, Южная, Степная, Луговая, Набережная, Казахская, Зеленая, Гоголя;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переулки: Северный, Первый, Садовый, Бульварный, Западный, Труда, Гоголя, Крайний, Центральный проезд;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Рабочая, дом 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N 416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государственное учреждение "Средняя общеобразовательная школа-интернат N 7", город Сарань, микрорайон 2, дом 15а.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микрорайон 2, дома: 9, 21а, 34, 15а, 32, 33; микрорайон 3, дома: 21, 22, 151, 148, 134, 133, 131, 128, 130, 152, 153, 150, 149; микрорайон 3, дома: 1, 2, 5, 6, 7, 12,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микрорайон "Химик", дома: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дома станции "Жосалы".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N 418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коммунальное государственное казенное предприятие "Областное специализированное лечебно-профилактическое учреждение", город Сарань, улица Чкалова, дом 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коммунальное государственное казенное предприятие "Областное специализированное лечебно-профилактическое учреждение".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N 421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государственное учреждение "Профессиональный лицей N 4" город Сарань, улица Кольцевая, дом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Чкалова, четная сторона, дома: 22, 24, 26, 28, 30, 32, 34, 36, 38, 40, 42, 44, 46, 48, 50, 52, 54, 56, 58, 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Гастелло, нечетная сторона, дома: 21, 23, 25, 27, 29, 31, 33, 35, 37, 39, 41, 43, 45, 47, 49, 51, 53, 55, 57, 59, 61, четная сторона, дома: 18, 20, 22, 24, 26, 28, 30, 32,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Солнечная, нечетная сторона, дома: 11, 13, 15, 17, 19, 21, 23, 25, 27, 29, 31, 33, 35, 37, 39, четная сторона, дома: 16, 18, 20, 22, 24, 26, 28, 30, 32, 34, 36, 38, 40,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Юности, нечетная сторона, дома: 27, 29, 31, 33, 35, 37, 39, 41, 43, 45, 47, 49, 51, 53, четная сторона, дома: 2, 4, 6, 8, 10, 12, 14, 16, 18, 20, 22, 24,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Рабочая, четная сторона, дома: 4, 6, 8, 10, 12, 14, 16, 18, 20, 22, 24, 26, 28, 30, 32, 34, 36, 38, 40, 42, 44, 46, 48, 50, 52, 54, 56, 58, 60, 62, 64, 66, 68, 70, 72, 74, 76, 78, 80;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улицы: Дружбы, Фестивальная, Студенческая, Матросова, Угольщиков, Кольцевая, Веселая, Расковой, Осипенко, Амурская, Ньютона, Чудесная, Пролетарская, Пограничная, Менделеева, Киевская, Энгельса, Довженко, Буденного, Комарова, Котовского, Мересьева, Лазо, Рокоссовского, Щорса, Пархоменко;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Просторный;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улицы: Станционная, Маяковского, Островского, Арычная, Новая, Крайняя, Химиков, Центральная подстанция поселок.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N 422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товарищество с ограниченной ответственностью "Kascentrelektroprovod", город Сарань, улица Шахтерская, дом 30а.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Шахтерская, четная сторона, дома: 2, 4, 6, 8, 10, 10а, 10б, 12, 14, 16, 18, 20, 22, 24, 26, 28, 30, нечетная сторона, дома: 1, 3, 5, 7, 9, 11, 13, 15, 17, 19, 21, 23, 25, 27, 29, 31, 33, 35, 37, 39, 41, 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улицы: Молодежная, Жуковского, Октябрьская, Коммунальная, Строительная, Тургенева;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Чкалова, нечетная сторона, дома: 37, 39, 41, 43, 45, 47, 49, 51, 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переулки: Межквартальный, Строительный, Средний.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N 423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государственное учреждение "Средняя общеобразовательная школа N 2", город Сарань, улица Ушакова, дом 8/1.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улицы: Цимлянская, Спортивная, Панфилова, Некрасова, Амангельды, Красноармейская, Казахстанская, Ватутина Проточная, Арбатская, Шевченко, Крылова, Индустриальная, Ибаррури, Нуркена, Клары Цеткин, Кузнечная, Цветная, Вахтерская, Ударная, Чапаева, Шмидта, Высоковольтная, Пушкина, Зои Космодемьянской, Угольная, Восточная, Павлова, Ушакова;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переулки: Зои Космодемьянской, Вахтерский; Проезд Цветной;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улицы: Асфальтная, Красина, Фабричная, Верхняя, Горняков, Нагорная, Линейная, Дубовская, Фурмана, Аульная, Горно-Спасательная, Клубная;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переулки: Верхний, Дубовский, Нагорный;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проезды: Железнодорожный, Аварийный;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поселок шахты 105;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Лермонтова;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Асфальтный.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N 424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шахта "Саранская".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улицы: Промышленная, Магистральная, Проходческая, Совхозная, Геологическая, Морозова, Разведчиков; переулки: Первый Морозова, Третий Совхозный; все дома при шахтах "Дубовская" и "Саранская";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улицы: Арычная, Шоссейная, Алмаатинская, Сакена.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N 425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государственное учреждение "Средняя общеобразовательная школа N 16", поселок Актас, улица Космическая, дом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поселок Актас, улица Ленинградская, дома: 2, 4, 6, 8, 10, 12, 16, 18, 20, 22,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Космическая, четная сторона, дома: 2, 4, 6, 8, 10, 12, 16, 18а, 16а, нечетная сторона, дома: 9, 13, 15,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Городская, четная сторона, дома: 2, 4, 6, 8, 10, 12,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Ковыльная, четная сторона, дома: 16, 18, 20, 22, 24, 26, 28, 30, 32, 34, 36, 38, 40, 42, 44, нечетная сторона, дома: 19, 21, 23, 25, 27, 29, 31, 33, 35, 37, 39, 41, 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Привольная, четная сторона, дома: 56, 58, 60, 62, 64, 66, 68, 70, 72, 74, 76, 78; переулок Ковыльный, Ковыльный тупик;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Ленинградская, дома: 23, 25, 26, 27, 26а.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N 426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государственное учреждение "Средняя общеобразовательная школа N 13", поселок Актас, улица Бородина, дом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поселок Актас, улица Транспортная, дома: 1, 2, 3, 4, 5, 6, 7, 8, 8а, 9, 10, 11, 12, 13, 14, 15, 16, 17, 18, 19, 20, 21, 22, 23,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Привольная, четная сторона, дома: 26, 28, 30, 32, 34, 36, 38, 40, 42, 44, 46, 48, 50, 52, 54, 56, 58, 60, нечетная сторона, дома: 1, 3, 5, 7, 9, 11, 13, 15, 17, 25, 27, 29, 31, 33, 35, 37, 39, 41, 43, 45, 47, 49, 51, 53, 55, 57, 59, 61, 63, 65, 67, 67а, 69, 69а, 71, 73, 73а, 75;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Гражданская, четная сторона, дома: 2, 4, 6, 8, 10, 12, 14, 16, 18, 20, 22, 24, 26, 28, 30, 32, 34, 36, 38, 40, 42, 44, 46, 48, 50, 52, 54, нечетная сторона, дома: 7, 9, 11, 13, 13а, 23, 25, 27, 29, 31, 33, 35, 37, 39, 41, 43, 45, 47, 49, 51, 53, 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Шевцовой, четная сторона дома: 2, 4, 6, 8, 10, 12, 14, 16, нечетная сторона, дома: 3, 5, 7, 9, 11, 13, 15,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Лихачева, нечетная сторона, дома: 1, 3, 5, 7, 9, 11, 13,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переулки: Чайковского, Громовой, Батумский, первый и второй Гражданский, Саратовский, дома: 1, 2, 3,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дома подстанции шахта "Актасская";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Ковыльная, нечетная сторона, дома: 1, 3, 5, 7, 9, 11, 13,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Космическая, нечетная сторона, дома: 1, 3, 5,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улицы 8 Марта, Первомайская, дом 16б;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Кржижановского, нечетная сторона, дома: 1, 3, 5, 7, 9, 11, 13, 15, 16, 17.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N 427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коммунальное государственное казенное предприятие "Культурно-досуговый центр поселка Актас" (спортивный зал), поселок Актас, улица Кржижановского.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поселок Актас, улица Гастелло, дома: 12,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Кржижановского, дома: 20, 21,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Ковыльная, дома: 2, 4, 6,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Первомайская, дом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микрорайон 1, дома: 1, 2, 3, 4, 5, 6,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N 428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коммунальное государственное казенное предприятие "Культурно-досуговый центр поселка Актас" (малый зал), поселок Актас, улица Кржижановского.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поселок Актас, улица Кржижановского, дома: 18, 27а,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Гастелло, дома: 18, 18а, 18б, 20,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 дома: 4, 6, 8, 12, 14а, б, 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N 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государственное учреждение "Средняя общеобразовательная школа N 13", поселок Актас, улица Бородина, дом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поселок Актас, улица Привольная, четная сторона, дома: 2, 4, 6, 8, 10, 12, 14, 16, 18, 20, 24,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Кржижановского, дома: 12,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Гастелло, дома: 2, 4, 6,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Первомайская, дома: 1, 2, 3, 5, 7, 9,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Бородина, четная сторона, дома: 2, 4, 6, 8, 10, 12, 14, 16, 18, 20, 22, 24, нечетная сторона, дома: 3,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Саратовская, дома: 1, 2, 3, 4, 5, 6, 7, 8, 9, 10, 11, 12, 13, 14, 15, 16, 17, 18, 19, 20, 21, 22, 23, 24, 25, 26, 27, 28, 29, 30, 31, 32, 33, 34, 35, 36, 37, 38, 39, 40, 41, 42, 43, 44, 45,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Сабурханская подстанция и подстанция шахты имени Кузембаева; станция "Сабурханская";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подстанция "Бытовая".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N 430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коммунальное государственное казенное предприятие "Центральная больница города Сарани", город Сарань, улица Саранская, дом 28а.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коммунальное государственное казенное предприятие "Центральная больница города Сарани".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