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ea9b7" w14:textId="20ea9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32 сессии Саранского городского маслихата от 23 декабря 2010 года N 510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42 сессии Саранского городского маслихата Карагандинской области от 30 ноября 2011 года N 656. Зарегистрировано Управлением юстиции города Сарани Карагандинской области 6 декабря 2011 года N 8-7-126. Утратило силу в связи с истечением срока действия - (письмо Саранского городского маслихата Карагандинской области от 19 января 2012 года N 2-29/6)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(письмо Саранского городского маслихата от 19.01.2012 № 2-29/6).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32 сессии Саранского городского маслихата "О городском бюджете на 2011-2013 годы" от 23 декабря 2010 года N 510 (регистрационный номер в Реестре государственной регистрации нормативных правовых актов 8–7-115, опубликовано 31 декабря 2010 года в газете "Саран газеті" N 42),в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34 сессии Саранского городского маслихата "О внесении изменений в решение 32 сессии Саранского городского маслихата от 23 декабря 2010 года N 510 "О городском бюджете на 2011-2013 годы" от 30 марта 2011 года N 544 (регистрационный номер в Реестре государственной регистрации нормативных правовых актов 8–7-118, опубликовано 8 апреля 2011 года в газете "Саран газеті" N 14),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37 сессии Саранского городского маслихата "О внесении изменений в решение 32 сессии Саранского городского маслихата от 23 декабря 2010 года N 510 "О городском бюджете на 2011-2013 годы" от 28 июня 2011 года N 582 (регистрационный номер в Реестре государственной регистрации нормативных правовых актов 8–7-120, опубликовано 15 июля 2011 года в газете "Саран газеті" N 28),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38 сессии Саранского городского маслихата "О внесении изменений в решение 32 сессии Саранского городского маслихата от 23 декабря 2010 года N 510 "О городском бюджете на 2011-2013 годы" от 16 августа 2011 года N 598 (регистрационный номер в Реестре государственной регистрации нормативных правовых актов 8–7-121, опубликовано 26 августа 2011 года в газете "Саран газеті" N 34),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40 сессии Саранского городского маслихата "О внесении изменений в решение 32 сессии Саранского городского маслихата от 23 декабря 2010 года N 510 "О городском бюджете на 2011-2013 годы" от 06 октября 2011 года N 636 (регистрационный номер в Реестре государственной регистрации нормативных правовых актов 8–7-122, опубликовано 21 октября 2011 года в газете "Саран газеті" N 42),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41 сессии Саранского городского маслихата "О внесении изменений в решение 32 сессии Саранского городского маслихата от 23 декабря 2010 года N 510 "О городском бюджете на 2011-2013 годы" от 10 ноября 2011 года N 645 (регистрационный номер в Реестре государственной регистрации нормативных правовых актов 8–7-123, опубликовано 25 ноября 2011 года в газете "Саран газеті" N 48)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"2695363" заменить на цифры "2715363";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"1944286" заменить на цифры "1964286";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"2504981" заменить на цифры "2504985";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"183000" заменить на цифры "223000";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"183000" заменить на цифры "223000";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"минус 232608" заменить на цифры "минус 49608";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"232608" заменить на цифры "49608";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"183000" заменить на цифры "223000";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"0" заменить на цифры "223000";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Закамолкин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Р. Бекбанов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ноября 2011 года N 656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510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458"/>
        <w:gridCol w:w="458"/>
        <w:gridCol w:w="9775"/>
        <w:gridCol w:w="287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бюджет, (тысяч тенге)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2715363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725061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188293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188293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169772</w:t>
            </w:r>
          </w:p>
        </w:tc>
      </w:tr>
      <w:tr>
        <w:trPr>
          <w:trHeight w:val="3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169772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308072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58245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198648</w:t>
            </w:r>
          </w:p>
        </w:tc>
      </w:tr>
      <w:tr>
        <w:trPr>
          <w:trHeight w:val="3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51168</w:t>
            </w:r>
          </w:p>
        </w:tc>
      </w:tr>
      <w:tr>
        <w:trPr>
          <w:trHeight w:val="39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53317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3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</w:t>
            </w:r>
          </w:p>
        </w:tc>
      </w:tr>
      <w:tr>
        <w:trPr>
          <w:trHeight w:val="6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2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3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3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</w:t>
            </w:r>
          </w:p>
        </w:tc>
      </w:tr>
      <w:tr>
        <w:trPr>
          <w:trHeight w:val="3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6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20480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1964286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1964286</w:t>
            </w:r>
          </w:p>
        </w:tc>
      </w:tr>
      <w:tr>
        <w:trPr>
          <w:trHeight w:val="3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418"/>
        <w:gridCol w:w="695"/>
        <w:gridCol w:w="696"/>
        <w:gridCol w:w="8775"/>
        <w:gridCol w:w="287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 (тысяч тенге)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2504985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110404</w:t>
            </w:r>
          </w:p>
        </w:tc>
      </w:tr>
      <w:tr>
        <w:trPr>
          <w:trHeight w:val="10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16286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16056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51509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51509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17141</w:t>
            </w:r>
          </w:p>
        </w:tc>
      </w:tr>
      <w:tr>
        <w:trPr>
          <w:trHeight w:val="12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7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</w:p>
        </w:tc>
      </w:tr>
      <w:tr>
        <w:trPr>
          <w:trHeight w:val="13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7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7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10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1071806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232223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232223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223171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7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810583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810583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696061</w:t>
            </w:r>
          </w:p>
        </w:tc>
      </w:tr>
      <w:tr>
        <w:trPr>
          <w:trHeight w:val="5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114522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14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14484</w:t>
            </w:r>
          </w:p>
        </w:tc>
      </w:tr>
      <w:tr>
        <w:trPr>
          <w:trHeight w:val="13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0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162121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142728</w:t>
            </w:r>
          </w:p>
        </w:tc>
      </w:tr>
      <w:tr>
        <w:trPr>
          <w:trHeight w:val="10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122106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21551</w:t>
            </w:r>
          </w:p>
        </w:tc>
      </w:tr>
      <w:tr>
        <w:trPr>
          <w:trHeight w:val="7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33888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</w:p>
        </w:tc>
      </w:tr>
      <w:tr>
        <w:trPr>
          <w:trHeight w:val="18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7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</w:t>
            </w:r>
          </w:p>
        </w:tc>
      </w:tr>
      <w:tr>
        <w:trPr>
          <w:trHeight w:val="15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19393</w:t>
            </w:r>
          </w:p>
        </w:tc>
      </w:tr>
      <w:tr>
        <w:trPr>
          <w:trHeight w:val="7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19393</w:t>
            </w:r>
          </w:p>
        </w:tc>
      </w:tr>
      <w:tr>
        <w:trPr>
          <w:trHeight w:val="10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19069</w:t>
            </w:r>
          </w:p>
        </w:tc>
      </w:tr>
      <w:tr>
        <w:trPr>
          <w:trHeight w:val="7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744128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433819</w:t>
            </w:r>
          </w:p>
        </w:tc>
      </w:tr>
      <w:tr>
        <w:trPr>
          <w:trHeight w:val="9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430357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324358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94199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259873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109873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58873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50436</w:t>
            </w:r>
          </w:p>
        </w:tc>
      </w:tr>
      <w:tr>
        <w:trPr>
          <w:trHeight w:val="9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9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44453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24539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150561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69412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69412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69412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7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7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10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</w:p>
        </w:tc>
      </w:tr>
      <w:tr>
        <w:trPr>
          <w:trHeight w:val="4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58310</w:t>
            </w:r>
          </w:p>
        </w:tc>
      </w:tr>
      <w:tr>
        <w:trPr>
          <w:trHeight w:val="7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45626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44345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</w:p>
        </w:tc>
      </w:tr>
      <w:tr>
        <w:trPr>
          <w:trHeight w:val="7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</w:t>
            </w:r>
          </w:p>
        </w:tc>
      </w:tr>
      <w:tr>
        <w:trPr>
          <w:trHeight w:val="7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7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7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7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</w:p>
        </w:tc>
      </w:tr>
      <w:tr>
        <w:trPr>
          <w:trHeight w:val="13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12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43341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</w:t>
            </w:r>
          </w:p>
        </w:tc>
      </w:tr>
      <w:tr>
        <w:trPr>
          <w:trHeight w:val="7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</w:t>
            </w:r>
          </w:p>
        </w:tc>
      </w:tr>
      <w:tr>
        <w:trPr>
          <w:trHeight w:val="7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</w:p>
        </w:tc>
      </w:tr>
      <w:tr>
        <w:trPr>
          <w:trHeight w:val="7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</w:p>
        </w:tc>
      </w:tr>
      <w:tr>
        <w:trPr>
          <w:trHeight w:val="10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</w:p>
        </w:tc>
      </w:tr>
      <w:tr>
        <w:trPr>
          <w:trHeight w:val="10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4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9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</w:tr>
      <w:tr>
        <w:trPr>
          <w:trHeight w:val="10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</w:tr>
      <w:tr>
        <w:trPr>
          <w:trHeight w:val="13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160334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158674</w:t>
            </w:r>
          </w:p>
        </w:tc>
      </w:tr>
      <w:tr>
        <w:trPr>
          <w:trHeight w:val="10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153674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153674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10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7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39882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7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10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30976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</w:t>
            </w:r>
          </w:p>
        </w:tc>
      </w:tr>
      <w:tr>
        <w:trPr>
          <w:trHeight w:val="10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</w:t>
            </w:r>
          </w:p>
        </w:tc>
      </w:tr>
      <w:tr>
        <w:trPr>
          <w:trHeight w:val="13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</w:t>
            </w:r>
          </w:p>
        </w:tc>
      </w:tr>
      <w:tr>
        <w:trPr>
          <w:trHeight w:val="7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0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223000</w:t>
            </w:r>
          </w:p>
        </w:tc>
      </w:tr>
      <w:tr>
        <w:trPr>
          <w:trHeight w:val="7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223000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519"/>
        <w:gridCol w:w="603"/>
        <w:gridCol w:w="9479"/>
        <w:gridCol w:w="286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629"/>
        <w:gridCol w:w="883"/>
        <w:gridCol w:w="777"/>
        <w:gridCol w:w="8247"/>
        <w:gridCol w:w="290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03"/>
        <w:gridCol w:w="856"/>
        <w:gridCol w:w="9121"/>
        <w:gridCol w:w="286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8"/>
        <w:gridCol w:w="2792"/>
      </w:tblGrid>
      <w:tr>
        <w:trPr>
          <w:trHeight w:val="315" w:hRule="atLeast"/>
        </w:trPr>
        <w:tc>
          <w:tcPr>
            <w:tcW w:w="1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-49608</w:t>
            </w:r>
          </w:p>
        </w:tc>
      </w:tr>
      <w:tr>
        <w:trPr>
          <w:trHeight w:val="720" w:hRule="atLeast"/>
        </w:trPr>
        <w:tc>
          <w:tcPr>
            <w:tcW w:w="1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