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8b750" w14:textId="c88b7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материалов и предоставлении помещений для встреч с избирателями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Шахтинска Карагандинской области от 2 марта 2011 года N 6/1. Зарегистрировано Управлением юстиции города Шахтинска Карагандинской области 3 марта 2011 года N 8-8-93. Утратило силу постановлением акимата города Шахтинска Карагандинской области от 2 июля 2021 года № 33/05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ff0000"/>
          <w:sz w:val="28"/>
        </w:rPr>
        <w:t>акимата города Шахтинска Карагандинской области от 02.07.2021 № 33/05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Конституционным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акимат города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места для размещения агитационных печатных материалов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Предоставить кандидатам для встреч с избирателями помещения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города Смаилова Н.М.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города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Нагаспаев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Шахтинска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марта 2011 года N 6/1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Рекламные стенды, щиты, тумбы, расположенные на территории автобусных остановок в районе города и прилегающих поселков: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город Шахтинск, район дома 44, улица 40 лет Победы;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город Шахтинск, район дома 60, улица 40 лет Победы;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город Шахтинск, район ресторана "Арман", улица 40 лет Победы;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город Шахтинск, район магазина "Универсам", проспект Абая Кунанбаева;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город Шахтинск, район дома 91, проспект Абая Кунанбаева;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город Шахтинск, район Налогового Управления, улица Парковая;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город Шахтинск, район дома 67, улица Ленинградская;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город Шахтинск, район Центральной больницы, улица Московская;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поселок Новодолинский, район магазина "Спутник", улица Дзержинского;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поселок Новодолинский, квартал 15, улица Центральная;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поселок Новодолинский, район дачного массива, улица Магистральная;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поселок Северо-Западный, трасса Шахтинск-Караганда, район железнодорожного переезда, по обе стороны;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поселок Долинка, район дома 92, улица Садовая;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поселок Долинка, район магазина N 5, улица Транспортная;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поселок Шахан, район магазина N 50, улица Добровольского;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поселок Шахан, район магазина N 33, квартал 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поселок Шахан, район поликлиники, микрорайон 1А.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Рекламные стенды, щиты, тумбы, расположенные в районе магазинов, рынков города и прилегающих поселков: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город Шахтинск, район дома 67, проспект Абая Кунанбаева;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город Шахтинск, район дома 26, улица Карла Маркса;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поселок Новодолинский, район почты, улица Центральная;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поселок Долинка, район магазина "Инициал", переулок Клубный;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поселок Шахан, район почты, улица Шаханская;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поселок Шахан, район магазина N 6, улица Чернышевского.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Шахтинска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марта 2011 года N 6/1</w:t>
            </w:r>
          </w:p>
        </w:tc>
      </w:tr>
    </w:tbl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Адреса помещений для встреч кандидатов с избирателями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0"/>
        <w:gridCol w:w="915"/>
        <w:gridCol w:w="7524"/>
        <w:gridCol w:w="2691"/>
      </w:tblGrid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помещения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(квадратных метров)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Шахтинск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Шахтинский технологический колледж, город Шахтинск, проспект Абая Кунанбаева, дом 9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60,5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Шахан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2, поселок Шахан, квартал 11/17, дом 1А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197,2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Долинка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4, поселок Долинка, улица Парковая, дом 24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Новодолинский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N 11, поселок Новодолинский, улица Бобуха, дом 23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