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c1eb4" w14:textId="93c1e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налогообложения на территории Шахтинского региона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XXXVII сессии IV созыва Шахтинского городского маслихата Карагандинской области от 26 октября 2011 года N 739/37. Зарегистрировано Управлением юстиции города Шахтинск Карагандинской области 28 ноября 2011 года N 8-8-99. Утратило силу решением Шахтинского городского маслихата Карагандинской области от 10 мая 2018 года № 1515/21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10.05.2018 № 1515/21 (вводится в действие по истечению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категории автостоянок (паркингов)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размеры ставок на земли населенных пунктов, выделенных под автостоянки (паркинги) с увеличением базовых ставок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применения базовых ставок налога на земли других категорий, выделенные под автостоянки (паркинги), автозаправочные станции, относящиеся к Шахтинскому региону, близлежащим населенным пунктом определить город Шахтинск.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Калыков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Шахтинского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 управления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городу Шахтинску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Рахимова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2011 года N 739/37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автостоянок (паркингов) по Шахтинскому региону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9"/>
        <w:gridCol w:w="7346"/>
        <w:gridCol w:w="2035"/>
      </w:tblGrid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автостоянок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Надземные автостоянки закрытого типа, автостоянки открытого типа.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пристраиваемые к зданиям другого назначения, автостоянки, встроенные в здания другого назначения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</w:tr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расположенные под зданиями в подземных, подвальных, цокольных или в нижних надземных этажах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2011 года N 739/37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ставок налога на земли, выделенные под автостоянки (паркинги) в зависимости от категории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1"/>
        <w:gridCol w:w="3011"/>
        <w:gridCol w:w="4968"/>
      </w:tblGrid>
      <w:tr>
        <w:trPr>
          <w:trHeight w:val="30" w:hRule="atLeast"/>
        </w:trPr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автостоянок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</w:t>
            </w:r>
          </w:p>
        </w:tc>
      </w:tr>
      <w:tr>
        <w:trPr>
          <w:trHeight w:val="30" w:hRule="atLeast"/>
        </w:trPr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раз</w:t>
            </w:r>
          </w:p>
        </w:tc>
      </w:tr>
      <w:tr>
        <w:trPr>
          <w:trHeight w:val="30" w:hRule="atLeast"/>
        </w:trPr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раз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