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7ce3" w14:textId="5cd7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февраля 2011 года N 4/14. Зарегистрировано Управлением юстиции Абайского района Карагандинской области 25 февраля 2011 года N 8-9-101. Утратило силу постановлением акимата Абайского района Карагандинской области от 24 февраля 2015 года N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24.02.2015 N 07/01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в Абайском районе для кандидатов в Президенты Республики Казахстан, депутаты Парламента Республики Казахстан и депутаты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Абайского района от 11 июля 2007 года N 17/02 "О местах размещения агитационных печатных материалов кандидатов в депутаты маслихатов" (зарегистрировано в Реестре государственной регистрации нормативных правовых актов за N 8-9-33, опубликовано в районной газете "Абай-Ақиқат" от 18 июля 2007 года N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Сергееву Нину Васильевну.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N 4/14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помещений для проведения встреч с избирателями кандидатов в Президенты Республики Казахстан, депутаты Парламента Республики Казахстан и депутаты маслихата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395"/>
        <w:gridCol w:w="6411"/>
        <w:gridCol w:w="2727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помещении для встреч с избирателями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площадь (квадратный метр)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Сарепта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Есенгельды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Самарской средней школы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Акбастау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Курминское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Классная комната Курминской средней школы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Южный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Кулаайгыр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комплекса школы - детский сад "Мерей"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Коксу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Агрогородок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Садовая 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Жартас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Карабас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Топар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А. Кунанбаева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Вольный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Классная комната средней школы N 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Кзыл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Классная комната основной школы N 8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Караган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Классная комната Караганской основной школы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музыкальной школы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N 4/14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675"/>
        <w:gridCol w:w="7858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Дислокация мест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Сарепта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Трудовая,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Есенгельды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Набережная, возле магазина "Мечта"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возле магазина "Алена", в селе Изумрудное, возле Изумрудненской начальной школы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Акбастау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дом 1, возле Дома культуры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Курминское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50 лет Казахстана и Спасской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Южный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Больничная дом 1,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Кулаайгыр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 дом 1а,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 дом 12,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Коксу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дом 19, возле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Агрогородок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Жартас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дом 6, на торговой площади магазина "Тумба"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Карабас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 дом 16, возле отделения Казпочты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Топар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Пономарева дом 13, возле отделения Казпочты, возле административного корпуса Центральной районной больницы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Вольный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Труда дом 34, возле магазина "Шурик"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Кзыл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Молина, возле дома 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Караган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Нуринская дом 8, возле магазина "Надежда"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проспекту Победы дом 1а, возле районного узла почтовой связи, по улице Гете возле здания управления санитарно-эпидемиологического надзора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