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2f7f" w14:textId="ef42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очередной сессии Абайского районного маслихата от 23 декабря 2010 года N 31/359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Абайского районного маслихата Карагандинской области от 13 октября 2011 года N 38/474. Зарегистрировано Управлением юстиции Абайского района Карагандинской области 27 октября 2011 года N 8-9-115.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8-9-93 от 27 декабря 2010 года, опубликовано в районной газете "Абай-Ақиқат" от 30 декабря 2010 года N 53 (3851) и от 7 января 2011 года N 1 (3852),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очередной сессии Абайского районного маслихата от 28 марта 2011 года N 34/407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8-9-104 от 11 апреля 2011 года, опубликовано в районной газете "Абай-Ақиқат" от 23 апреля 2011 года N 16 (3867),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внеочередной сессии Абайского районного маслихата от 5 августа 2011 года N 36/439 "О внесении изменений и дополнений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8-9-111 от 19 августа 2011 года, опубликовано в районной газете "Абай-Ақиқат" от 27 августа 2011 года N 34 (3884),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"3459301" заменить цифрами "3463018";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"3739641" заменить цифрами "3743358";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13.10.2011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2011 года N 38/474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2011 года N 38/474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8"/>
        <w:gridCol w:w="3572"/>
      </w:tblGrid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