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547e" w14:textId="e0b5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29 сессии Актогайского районного маслихата от 23 декабря 2010 года N 273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32 сессии Актогайского районного маслихата Карагандинской области от 9 июня 2011 года N 306. Зарегистрировано Управлением юстиции Актогайского района Карагандинской области 16 июня 2011 года N 8-10-133.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29 сессии Актогайского районного маслихата от 23 декабря 2010 года N 273 "О районном бюджете на 2011-2013 годы" (зарегистрировано в Реестре государственной регистрации нормативных правовых актов за N 8-10-128, опубликовано в газете "Тоқырауын тынысы" от 31 декабря 2010 года N 52 (7266)),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31 сессии Актогайского районного маслихата от 25 марта 2011 года N 293 "О внесении изменений в решение 29 сессии Актогайского районного маслихата от 23 декабря 2010 года N 273 "О районном бюджете на 2011-2013 годы" (зарегистрировано в Реестре государственной регистрации нормативных правовых актов за N 8-10-132, опубликовано в газете "Тоқырауын тынысы" от 22 апреля 2011 года N 16 (7281)),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"2011012" заменить цифрами "2042012";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"703216" заменить цифрами "733145";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"3775" заменить цифрами "2846";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"3029" заменить цифрами "5029";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"2033123" заменить цифрами "2103323";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"49249" заменить цифрами "10049";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"50631" заменить цифрами "11431";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приложение 1 к указанному решению изложить в новой редакции согласно приложению 1 к настоящему решению.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29 сессии Актогайского районного маслихата Карагандинской области от 23.12.2010 N 273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Онгаркулов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Зейнелгабдин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июня 2011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2011 года N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273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14"/>
        <w:gridCol w:w="1295"/>
        <w:gridCol w:w="1295"/>
        <w:gridCol w:w="5486"/>
        <w:gridCol w:w="2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2103323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1284"/>
        <w:gridCol w:w="1284"/>
        <w:gridCol w:w="1284"/>
        <w:gridCol w:w="4573"/>
        <w:gridCol w:w="2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-71360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