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db207" w14:textId="a5db2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29 сессии Актогайского районного маслихата от 23 декабря 2010 года N 273 "О районном бюджете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34 сессии Актогайского районного маслихата Карагандинской области от 10 августа 2011 года N 330. Зарегистрировано Управлением юстиции Актогайского района Карагандинской области 25 августа 2011 года N 8-10-134.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Бюджетным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29 сессии Актогайского районного маслихата от 23 декабря 2010 года N 273 "О районном бюджете на 2011-2013 годы" (зарегистрировано в Реестре государственной регистрации нормативных правовых актов за N 8-10-128, опубликовано в газете "Тоқырауын тынысы" от 31 декабря 2010 года N 52 (7266)), в которое внесены изменения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31 сессии Актогайского районного маслихата от 25 марта 2011 года N 293 "О внесении изменений в решение 29 сессии Актогайского районного маслихата от 23 декабря 2010 года N 273 "О районном бюджете на 2011-2013 годы" (зарегистрировано в Реестре государственной регистрации нормативных правовых актов за N 8-10-132, опубликовано в газете "Тоқырауын тынысы" от 22 апреля 2011 года N 16 (7281)),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32 сессии Актогайского районного маслихата от 09 июня 2011 года N 306 "О внесении изменений в решение 29 сессии Актогайского районного маслихата от 23 декабря 2010 года N 273 "О районном бюджете на 2011-2013 годы" (зарегистрировано в Реестре государственной регистрации нормативных правовых актов за N 8-10-133, опубликовано в газете "Токырауын тынысы" от 24 июня 2011 года N 26 (7291))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пункте 1: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"2042012" заменить цифрами "2109491";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"733145" заменить цифрами "736791";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"2846" заменить цифрами "3900";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"1300992" заменить цифрами "1363771";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"2103323" заменить цифрами "2170802";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приложения 1, 4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Сноска. Решение 29 сессии Актогайского районного маслихата Карагандинской области от 23.12.2010 N 273 в РЦПИ не поступало.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2011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Касымов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районного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Онгаркулов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СОГЛАСОВАНО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экономики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бюджетного планирования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Актогайского района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Болганбаев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 августа 2011 год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34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августа 2011 года N 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29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2010 года N 273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2011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305"/>
        <w:gridCol w:w="841"/>
        <w:gridCol w:w="5674"/>
        <w:gridCol w:w="36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Доходы: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2109491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736791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97707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97707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102560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102560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526873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504314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1363771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1363771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1363771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3"/>
        <w:gridCol w:w="614"/>
        <w:gridCol w:w="1295"/>
        <w:gridCol w:w="1295"/>
        <w:gridCol w:w="5486"/>
        <w:gridCol w:w="265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2170802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243474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218659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46457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46007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152907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152907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12186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12186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11557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12629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12629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12179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1269229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69197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69197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60389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8808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1177274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1177274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1156285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20989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22758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12158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6048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образования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программы "Саламатты Қазақстан" на 2011-2015 годы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85149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69915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69915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8898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7257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Жилищная помощь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5411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16298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6407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15234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15234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14484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277824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114887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114887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96943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 обустройство инженерно-коммуникационной инфраструктуры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инженерно-коммуникационной инфраструктуры в рамках Программы занятости 2020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9944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108707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103594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29850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73744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5113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5113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54230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33880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129286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71465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71465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71465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2572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2572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40276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30903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30903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9373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газеты и журналы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8873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телерадиовещание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14973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5333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5333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6042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региональных программ в сфере молодежной политики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3448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79441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31292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3297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3297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10824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3671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8253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8253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7953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39896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39896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39896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19217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19217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19217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7871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11346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28012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28012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28012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28012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23283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6139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6139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6139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17144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программы "Дорожная карта бизнеса - 2020"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2888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2888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8044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7899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5588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отдела образования, физической культуры и спорта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5438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10362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10362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10362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3"/>
        <w:gridCol w:w="743"/>
        <w:gridCol w:w="1567"/>
        <w:gridCol w:w="1567"/>
        <w:gridCol w:w="4878"/>
        <w:gridCol w:w="239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10049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11431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11431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11431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11431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9"/>
        <w:gridCol w:w="2219"/>
        <w:gridCol w:w="1430"/>
        <w:gridCol w:w="3418"/>
        <w:gridCol w:w="38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8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322"/>
        <w:gridCol w:w="1322"/>
        <w:gridCol w:w="1323"/>
        <w:gridCol w:w="4710"/>
        <w:gridCol w:w="2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9"/>
        <w:gridCol w:w="1059"/>
        <w:gridCol w:w="1059"/>
        <w:gridCol w:w="1060"/>
        <w:gridCol w:w="4262"/>
        <w:gridCol w:w="38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8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-71360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71360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34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августа 2011 года N 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29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2010 года N 273</w:t>
            </w:r>
          </w:p>
        </w:tc>
      </w:tr>
    </w:tbl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районного бюджета на 2011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10"/>
        <w:gridCol w:w="3290"/>
      </w:tblGrid>
      <w:tr>
        <w:trPr>
          <w:trHeight w:val="30" w:hRule="atLeast"/>
        </w:trPr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323749</w:t>
            </w:r>
          </w:p>
        </w:tc>
      </w:tr>
      <w:tr>
        <w:trPr>
          <w:trHeight w:val="30" w:hRule="atLeast"/>
        </w:trPr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217761</w:t>
            </w:r>
          </w:p>
        </w:tc>
      </w:tr>
      <w:tr>
        <w:trPr>
          <w:trHeight w:val="30" w:hRule="atLeast"/>
        </w:trPr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55357</w:t>
            </w:r>
          </w:p>
        </w:tc>
      </w:tr>
      <w:tr>
        <w:trPr>
          <w:trHeight w:val="30" w:hRule="atLeast"/>
        </w:trPr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50631</w:t>
            </w:r>
          </w:p>
        </w:tc>
      </w:tr>
      <w:tr>
        <w:trPr>
          <w:trHeight w:val="30" w:hRule="atLeast"/>
        </w:trPr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217761</w:t>
            </w:r>
          </w:p>
        </w:tc>
      </w:tr>
      <w:tr>
        <w:trPr>
          <w:trHeight w:val="30" w:hRule="atLeast"/>
        </w:trPr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бюджета: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109282</w:t>
            </w:r>
          </w:p>
        </w:tc>
      </w:tr>
      <w:tr>
        <w:trPr>
          <w:trHeight w:val="30" w:hRule="atLeast"/>
        </w:trPr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 социальной поддержки специалистов социальной сферы сельских населенных пунктов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3297</w:t>
            </w:r>
          </w:p>
        </w:tc>
      </w:tr>
      <w:tr>
        <w:trPr>
          <w:trHeight w:val="30" w:hRule="atLeast"/>
        </w:trPr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в рамках реализации Государственной программы развития здравоохранения РК "Саламатты Қазақстан" на 2011-2015 годы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</w:t>
            </w:r>
          </w:p>
        </w:tc>
      </w:tr>
      <w:tr>
        <w:trPr>
          <w:trHeight w:val="30" w:hRule="atLeast"/>
        </w:trPr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создание лингафонных и мультимедийных кабинетов в государственных учреждениях начального, основного среднего и общего среднего образования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16623</w:t>
            </w:r>
          </w:p>
        </w:tc>
      </w:tr>
      <w:tr>
        <w:trPr>
          <w:trHeight w:val="30" w:hRule="atLeast"/>
        </w:trPr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8194</w:t>
            </w:r>
          </w:p>
        </w:tc>
      </w:tr>
      <w:tr>
        <w:trPr>
          <w:trHeight w:val="30" w:hRule="atLeast"/>
        </w:trPr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поддержку частного предпринимательства в рамках программы "Дорожная карта бизнеса - 2020"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</w:t>
            </w:r>
          </w:p>
        </w:tc>
      </w:tr>
      <w:tr>
        <w:trPr>
          <w:trHeight w:val="30" w:hRule="atLeast"/>
        </w:trPr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6048</w:t>
            </w:r>
          </w:p>
        </w:tc>
      </w:tr>
      <w:tr>
        <w:trPr>
          <w:trHeight w:val="30" w:hRule="atLeast"/>
        </w:trPr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размера доплаты за квалификационную категорию, учителям школ и воспитателям дошкольных организаций образования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8808</w:t>
            </w:r>
          </w:p>
        </w:tc>
      </w:tr>
      <w:tr>
        <w:trPr>
          <w:trHeight w:val="30" w:hRule="atLeast"/>
        </w:trPr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противоэпизоотических мероприятий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39896</w:t>
            </w:r>
          </w:p>
        </w:tc>
      </w:tr>
      <w:tr>
        <w:trPr>
          <w:trHeight w:val="30" w:hRule="atLeast"/>
        </w:trPr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государственного образовательного заказа в дошкольных учреждениях образования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18305</w:t>
            </w:r>
          </w:p>
        </w:tc>
      </w:tr>
      <w:tr>
        <w:trPr>
          <w:trHeight w:val="30" w:hRule="atLeast"/>
        </w:trPr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деятельности центров занятости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6407</w:t>
            </w:r>
          </w:p>
        </w:tc>
      </w:tr>
      <w:tr>
        <w:trPr>
          <w:trHeight w:val="30" w:hRule="atLeast"/>
        </w:trPr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областного бюджета: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108479</w:t>
            </w:r>
          </w:p>
        </w:tc>
      </w:tr>
      <w:tr>
        <w:trPr>
          <w:trHeight w:val="30" w:hRule="atLeast"/>
        </w:trPr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жилищно-коммунального хозяйства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89206</w:t>
            </w:r>
          </w:p>
        </w:tc>
      </w:tr>
      <w:tr>
        <w:trPr>
          <w:trHeight w:val="30" w:hRule="atLeast"/>
        </w:trPr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подготовку к отопительному сезону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капитальный и средний ремонт автомобильных дорог районного значения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13273</w:t>
            </w:r>
          </w:p>
        </w:tc>
      </w:tr>
      <w:tr>
        <w:trPr>
          <w:trHeight w:val="30" w:hRule="atLeast"/>
        </w:trPr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развитие: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55357</w:t>
            </w:r>
          </w:p>
        </w:tc>
      </w:tr>
      <w:tr>
        <w:trPr>
          <w:trHeight w:val="30" w:hRule="atLeast"/>
        </w:trPr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бюджета: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51257</w:t>
            </w:r>
          </w:p>
        </w:tc>
      </w:tr>
      <w:tr>
        <w:trPr>
          <w:trHeight w:val="30" w:hRule="atLeast"/>
        </w:trPr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29700</w:t>
            </w:r>
          </w:p>
        </w:tc>
      </w:tr>
      <w:tr>
        <w:trPr>
          <w:trHeight w:val="30" w:hRule="atLeast"/>
        </w:trPr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развитие, обустройство и (или) приобретение инженерно-коммуникационной инфраструктуры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</w:t>
            </w:r>
          </w:p>
        </w:tc>
      </w:tr>
      <w:tr>
        <w:trPr>
          <w:trHeight w:val="30" w:hRule="atLeast"/>
        </w:trPr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системы водоснабжения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4913</w:t>
            </w:r>
          </w:p>
        </w:tc>
      </w:tr>
      <w:tr>
        <w:trPr>
          <w:trHeight w:val="30" w:hRule="atLeast"/>
        </w:trPr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инженерно-коммуникационной инфраструктуры в рамках Программы занятости 2020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9944</w:t>
            </w:r>
          </w:p>
        </w:tc>
      </w:tr>
      <w:tr>
        <w:trPr>
          <w:trHeight w:val="30" w:hRule="atLeast"/>
        </w:trPr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областного бюджета: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</w:t>
            </w:r>
          </w:p>
        </w:tc>
      </w:tr>
      <w:tr>
        <w:trPr>
          <w:trHeight w:val="30" w:hRule="atLeast"/>
        </w:trPr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развитие, обустройство и (или) приобретение инженерно-коммуникационной инфраструктуры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кредиты: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50631</w:t>
            </w:r>
          </w:p>
        </w:tc>
      </w:tr>
      <w:tr>
        <w:trPr>
          <w:trHeight w:val="30" w:hRule="atLeast"/>
        </w:trPr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11431</w:t>
            </w:r>
          </w:p>
        </w:tc>
      </w:tr>
      <w:tr>
        <w:trPr>
          <w:trHeight w:val="30" w:hRule="atLeast"/>
        </w:trPr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и (или) приобретение жилья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