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c6044" w14:textId="65c60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29 сессии Актогайского районного маслихата от 23 декабря 2010 года N 273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36 сессии Актогайского районного маслихата Карагандинской области от 14 октября 2011 года N 349. Зарегистрировано Управлением юстиции Актогайского района Карагандинской области 3 ноября 2011 года N 8-10-135.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29 сессии Актогайского районного маслихата от 23 декабря 2010 года N 273 "О районном бюджете на 2011-2013 годы" (зарегистрировано в Реестре государственной регистрации нормативных правовых актов за N 8-10-128, опубликовано в газете "Тоқырауын тынысы" от 31 декабря 2010 года N 52 (7266)),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31 сессии Актогайского районного маслихата от 25 марта 2011 года N 293 "О внесении изменений в решение 29 сессии Актогайского районного маслихата от 23 декабря 2010 года N 273 "О районном бюджете на 2011-2013 годы" (зарегистрировано в Реестре государственной регистрации нормативных правовых актов за N 8-10-132, опубликовано в газете "Тоқырауын тынысы" от 22 апреля 2011 года N 16 (7281)),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32 сессии Актогайского районного маслихата от 09 июня 2011 года N 306 "О внесении изменений в решение 29 сессии Актогайского районного маслихата от 23 декабря 2010 года N 273 "О районном бюджете на 2011-2013 годы" (зарегистрировано в Реестре государственной регистрации нормативных правовых актов за N 8-10-133, опубликовано в газете "Тоқырауын тынысы" от 24 июня 2011 года N 26 (7291)),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34 сессии Актогайского районного маслихата от 10 августа 2011 года N 330 "О внесении изменений в решение 29 сессии Актогайского районного маслихата от 23 декабря 2010 года N 273 "О районном бюджете на 2011-2013 годы" (зарегистрировано в Реестре государственной регистрации нормативных правовых актов за N 8-10-134, опубликовано в газете "Токырауын тынысы" от 02 сентября 2011 года N 36 (7301)),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"2109491" заменить цифрами "2108994";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"1363771" заменить цифрами "1363274";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"2170802" заменить цифрами "2170305";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приложения 1, 4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29 сессии Актогайского районного маслихата Карагандинской области от 23.12.2010 N 273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Тусупбеков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Онгаркулов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Болганбаев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октября 2011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2011 года N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273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2108994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14"/>
        <w:gridCol w:w="1295"/>
        <w:gridCol w:w="1295"/>
        <w:gridCol w:w="5486"/>
        <w:gridCol w:w="26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2170305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1269229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1177274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1177274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1156285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129286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-71360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2011 года N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273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районного бюджета на 2011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0"/>
        <w:gridCol w:w="3290"/>
      </w:tblGrid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323252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217761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54860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50631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217761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109282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реализации Государственной программы развития здравоохранения РК "Саламатты Қазақстан" на 2011-2015 годы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16623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учреждениях образования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18305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центров занятости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108479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89206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районного значения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54860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50760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инженерно-коммуникационной инфраструктуры в рамках Программы занятости 2020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50631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жилья в рамках Программы занятости 2020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