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4165" w14:textId="c5a4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для встречи кандидатов с избирателями и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21 февраля 2011 года N 04/01. Зарегистрировано Управлением юстиции Бухар-Жырауского района Карагандинской области 28 февраля 2011 года N 8-11-112. Утратило силу постановлением акимата Бухар-Жырауского района Карагандинской области от 15 мая 2019 года № 22/01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Бухар-Жырауского района Карагандинской области от 15.05.2019 № 22/01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пунктов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в целях предоставления помещений кандидатам для встречи с избирателями, и определения мест для размещения агитационных печатных материалов акимат Бухар-Жырауского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на договорной основе помещения для встречи с избирателями на период проведения выборов Президента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места для размещения агитационных печатных материалов по Бухар - Жыраускому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Мамалинов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2011 года N 04/01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проведения встреч с избирателями</w:t>
      </w:r>
      <w:r>
        <w:br/>
      </w:r>
      <w:r>
        <w:rPr>
          <w:rFonts w:ascii="Times New Roman"/>
          <w:b/>
          <w:i w:val="false"/>
          <w:color w:val="000000"/>
        </w:rPr>
        <w:t>по Бухар-Жыраускому району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Бухар-Жырауского района Карагандинской области от 04.03.2015 </w:t>
      </w:r>
      <w:r>
        <w:rPr>
          <w:rFonts w:ascii="Times New Roman"/>
          <w:b w:val="false"/>
          <w:i w:val="false"/>
          <w:color w:val="ff0000"/>
          <w:sz w:val="28"/>
        </w:rPr>
        <w:t>N 09/01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поселок Ботакара       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поселок Г. Мустафина   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поселок Кушокы         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Акбел       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Актобе      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Интумак            здание сельского клуба.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Акоре       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село Белагаш            актовый зал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село Суыксу             актовый зал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село Гагарина   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село Дубовка    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село Доскей            актовый зал музыкальной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село Корнеевка         актовый зал средней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село Алгабас    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село Акжар             актовый зал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село Каракудук  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село Кокпекты          актовый зал средней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село Сарытобе          оздоровительный центр.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село Байкадам          актовый зал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село Каражар           культурно-досуговый центр.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село Асыл              административное здание производственного кооператива "Асыл".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село Волковское        актовый зал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село Бухар-Жырау       актовый зал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село Шешенкара        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село Тузды             актовый зал средней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село Ростовка         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село Кызыл-Жар         актовый зал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село Красная Нива      актовый зал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село Тогызкудук       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село Уштобе            актовый зал средней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село Курлыс            актовый зал средней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село Заречное         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село Ботакара         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село Петровка          актовый зал средней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село Центральное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село Андренниковка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село Самарканд        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село Чкалово           здание магазина "Успех.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село Молодецкое        актовый зал средней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село Кызылкаин        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село Баймырза          Дом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село Новоузенка        здание сельского клуба.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село Жанакала          актовый зал основной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село Астаховка         актовый зал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село Умуткер    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село Ульга             актовый зал основной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Нура               актовый зал средней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село Новостройка       актовый зал средней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село Майозек           гостиничный комплекс.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2011 года N 04/01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печатных материалов по Бухар-Жыраускому району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Бухар-Жырауского района Карагандинской области от 04.03.2015 </w:t>
      </w:r>
      <w:r>
        <w:rPr>
          <w:rFonts w:ascii="Times New Roman"/>
          <w:b w:val="false"/>
          <w:i w:val="false"/>
          <w:color w:val="ff0000"/>
          <w:sz w:val="28"/>
        </w:rPr>
        <w:t>N 09/01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поселок Ботакара       стенд у площади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поселок Габидена       стенд у здания магазина, Мустафина улица Корниенко,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поселок Кушокы         стенды у здания Дома культуры, административных зданий Нуринского железнодорожного комплекса, Куу-Чекинского угольного разреза, автобазы.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Акбел             стенд у здания аппарата акима Акбельского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Актобе            стенд у здания аппарата акима Актобинского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Интумак           стенд у здания средней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Акоре             стенд у здания клуба, улица Первомайская,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село Белагаш           фасад здания магазина, улица Школьная,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село Суыксу            стенды у здания Суыксуской средней школы, аппарата акима села Суыксу.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село Гагарина         стенд у административного здания товарищества с ограниченной ответственностью "Гагаринское".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село Дубовка          стенд на пересечении улиц Коммунальная – Юбилейная.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село Доскей           стенд у здания аппарата акима Доскейского аульного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село Корнеевка        стенд у магазина "Айнур", улица Целинная,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село Алгабас          стенд у здания клуба, улица Заречная,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село Акжар            стенд у здания Сартауской средней школы, улица Школьная,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село Каракудук        стенд у здания клуба села Каракудук.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село Кокпекты         фасад здания магазина "Алладин", фасад здания Кокпектинской сельской врачебной амбулатории.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село Сарытобе         фасад здания оздоровительного центра, улица Школьная.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село Байкадам         фасад здания Байкадамской основной школы, улица Школьная, фасад здания магазина "Ольга".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село Каражар          стенды у зданий кафе "Болашак", магазина "Амин", магазина "Жетысу".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село Асыл             стенд у здания магазина "Салем".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село Волковское       стенд у здания магазина "Надежда".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село Бухар-Жырау      стенд у здания аппарата акима Бухар-Жырауского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село Шешенкара        стенд у здания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село Тузды            стенд у здания Туздинской средней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село Ростовка         стенд у здания клуба, улица Центральная,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село Кызыл-Жар        стенд у здания конторы производственного кооператива "Имени Кирова", улица Школьная.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село Красная Нива     стенд у здания конторы производственного кооператива "Имени Кирова", улица Центральная.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село Тогызкудук       стенд у здания Дома культуры, улица Ленина,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село Уштобе           стенды у зданий аппарата акима Уштобинского сельского округа, Дома культуры, средней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село Курлыс           стенд у здания средней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село Заречное         стенд у здания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село Ботакара         фасад здания "частный предприниматель "Саликова", улица Кирова,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село Петровка         фасад здания частной пекарни, улица Школьная,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село Центральное      стенды у зданий торгового центра, товарищества с ограниченной ответственностью "Карагандинский научно-исследовательский институт растениеводства и селекции".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село Андренниковка    стенд у здания клуба села Андренниковка.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село Самарканд        стенды у зданий Дома культуры и магазина "Успех".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село Чкалово          стенд у здания магазина "Успех".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село Молодецкое       стенд у здания аппарата акима села Молодецкое.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село Кызылкаин        стенды у зданий Дома культуры, магазинов "Беркат" и "Натали".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село Баймырза         стенд у здания конторы товарищества с ограниченной ответственностью "Нур-СХ".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село Новоузенка       стенд у здания клуба села Новоузенка.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село Жанакала         стенд у здания магазина "Ильяс".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село Астаховка        стенд у здания Астаховской начальной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село Умуткер          cтенд у здания аппарата акима Умуткерского сельского округа, улица Центральная.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село Ульга            стенд у здания основной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станция Нура          стенд у здания средней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село Новостройка      стенд у здания основной школы, улица Мустафина.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село Майозек          стенд у гостиничного комплекса индивидуального предпринимателя "Кузнецов".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