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cf3d" w14:textId="6f4c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23 июня 2011 года N 16/04. Зарегистрировано Управлением юстиции Бухар-Жырауского района Карагандинской области 19 июля 2011 года N 8-11-118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на 2011 год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"Бухар-Жырауский районный отдел занятости и социальных программ" оказать содействие в трудоустройстве нуждающихся инвалидов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