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4289" w14:textId="4d84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9 августа 2011 года N 23/02. Зарегистрировано Управлением юстиции Бухар-Жырауского района Карагандинской области 19 сентября 2011 года N 8-11-122. Утратило силу постановлением акимата Бухар-Жырауского района Карагандинской области от 3 мая 2016 года N 13/13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03.05.2016 N 13/13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осуществления выездной торговли с автолавок и (или) палаток субъектами торговой деятельности в населенных пунктах Бухар-Жырауского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истечению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2011 года N 23/02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в населенных пунктах Бухар-Жырауского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1"/>
        <w:gridCol w:w="2495"/>
        <w:gridCol w:w="5994"/>
      </w:tblGrid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Бухар-Жырау,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Кушокы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дом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Г. 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34а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10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Пискунова,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Нуркена Абдирова,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Доскея,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