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5444" w14:textId="68754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34 сессии Бухар-Жырауского районного маслихата от 23 декабря 2010 года N 5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46 сессии Бухар-Жырауского районного маслихата Карагандинской области от 25 октября 2011 года N 4. Зарегистрировано Управлением юстиции Бухар-Жырауского района Карагандинской области 31 октября 2011 года N 8-11-123. Срок действия решения - до 1 января 2012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34 сессии Бухар-Жырауского районного маслихата от 23 декабря 2010 года N 5 "О районном бюджете на 2011-2013 годы" (зарегистрированное в Реестре государственной регистрации нормативных правовых актов за N 8-11-110, опубликовано в районной газете "Сарыарқа" N 10 от 12 марта 2011 года),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38 сессии Бухар-Жырауского районного маслихата от 29 марта 2011 года N 4 "О внесении изменений в решение 34 сессии Бухар-Жырауского районного маслихата от 23 декабря 2010 года N 5 "О районном бюджете на 2011-2013 годы" (зарегистрированное в Реестре государственной регистрации нормативных правовых актов за N 8-11-113, опубликовано в районной газете "Сарыарқа" N 17 от 30 апреля 2011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42 сессии Бухар-Жырауского районного маслихата от 30 июня 2011 года N 4 "О внесении изменений в решение 34 сессии Бухар-Жырауского районного маслихата от 23 декабря 2010 года N 5 "О районном бюджете на 2011-2013 годы" (зарегистрированное в Реестре государственной регистрации нормативных правовых актов за N 8-11-115, опубликовано в районной газете "Сарыарқа" N 30 от 30 июля 2011 года),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43 сессии Бухар-Жырауского районного маслихата от 11 августа 2011 года N 4 "О внесении изменений в решение 34 сессии Бухар-Жырауского районного маслихата от 23 декабря 2010 года N 5 "О районном бюджете на 2011-2013 годы" (зарегистрированное в Реестре государственной регистрации нормативных правовых актов за N 8-11-121, опубликовано в районной газете "Сарыарқа" N 37 от 17 сентября 2011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"4778753" заменить цифрами "4809753";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"900666" заменить цифрами "929354";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"2918" заменить цифрами "3530";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"26500" заменить цифрами "28200";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"5151387" заменить цифрами "5169112";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"0" заменить цифрами "3650";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"0" заменить цифрами "3650";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"397179" заменить цифрами "387554";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"397179" заменить цифрами "387554";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"247172" заменить цифрами "237547";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Джунуспеков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2011 года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4809753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929354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3848669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3848669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3848669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14"/>
        <w:gridCol w:w="1295"/>
        <w:gridCol w:w="1295"/>
        <w:gridCol w:w="5486"/>
        <w:gridCol w:w="2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5169112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393766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359441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60943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282979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252618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2608008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117158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2445940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2429434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2376379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53055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520903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379929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158288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1008953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931476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75529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66764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2123"/>
        <w:gridCol w:w="2123"/>
        <w:gridCol w:w="3895"/>
        <w:gridCol w:w="36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-387554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2011 года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5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2011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14"/>
        <w:gridCol w:w="1295"/>
        <w:gridCol w:w="1295"/>
        <w:gridCol w:w="5486"/>
        <w:gridCol w:w="26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1378871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146765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78512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7191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313832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254875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занятости 2020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877230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социальной поддержки специалистов социальной сферы сельских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814246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814246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814246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- 2020"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2011 года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34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2010 года N 5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по сельским округам и поселкам на 2011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444"/>
        <w:gridCol w:w="937"/>
        <w:gridCol w:w="937"/>
        <w:gridCol w:w="3327"/>
        <w:gridCol w:w="1675"/>
        <w:gridCol w:w="1430"/>
        <w:gridCol w:w="1430"/>
        <w:gridCol w:w="14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1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Г. Мустафина</w:t>
            </w:r>
          </w:p>
        </w:tc>
        <w:tc>
          <w:tcPr>
            <w:tcW w:w="1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Кушокы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449166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282979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282979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282979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252618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8449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136574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16780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8064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113149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28683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12661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13107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53"/>
        <w:gridCol w:w="1166"/>
        <w:gridCol w:w="1166"/>
        <w:gridCol w:w="4140"/>
        <w:gridCol w:w="1472"/>
        <w:gridCol w:w="1472"/>
        <w:gridCol w:w="1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Акоре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7789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27"/>
        <w:gridCol w:w="1110"/>
        <w:gridCol w:w="1111"/>
        <w:gridCol w:w="3943"/>
        <w:gridCol w:w="1401"/>
        <w:gridCol w:w="1695"/>
        <w:gridCol w:w="16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аульного округа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Ботакара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27"/>
        <w:gridCol w:w="1110"/>
        <w:gridCol w:w="1111"/>
        <w:gridCol w:w="3943"/>
        <w:gridCol w:w="1401"/>
        <w:gridCol w:w="1695"/>
        <w:gridCol w:w="16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Дубовского сельского округа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473"/>
        <w:gridCol w:w="997"/>
        <w:gridCol w:w="997"/>
        <w:gridCol w:w="3539"/>
        <w:gridCol w:w="1521"/>
        <w:gridCol w:w="1258"/>
        <w:gridCol w:w="1258"/>
        <w:gridCol w:w="15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Доскейского аульного округа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  <w:tc>
          <w:tcPr>
            <w:tcW w:w="1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1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Кокпектинского сельского округа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8940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  <w:tr>
        <w:trPr>
          <w:trHeight w:val="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8"/>
        <w:gridCol w:w="553"/>
        <w:gridCol w:w="1166"/>
        <w:gridCol w:w="1166"/>
        <w:gridCol w:w="4140"/>
        <w:gridCol w:w="1472"/>
        <w:gridCol w:w="1472"/>
        <w:gridCol w:w="14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Корнеевского сельского округа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Молодецкое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453"/>
        <w:gridCol w:w="956"/>
        <w:gridCol w:w="956"/>
        <w:gridCol w:w="3394"/>
        <w:gridCol w:w="1459"/>
        <w:gridCol w:w="1459"/>
        <w:gridCol w:w="1459"/>
        <w:gridCol w:w="1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1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Баймырза</w:t>
            </w:r>
          </w:p>
        </w:tc>
        <w:tc>
          <w:tcPr>
            <w:tcW w:w="1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Ростовского сельского округа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10096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14952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4509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0"/>
        <w:gridCol w:w="483"/>
        <w:gridCol w:w="1019"/>
        <w:gridCol w:w="1019"/>
        <w:gridCol w:w="3616"/>
        <w:gridCol w:w="1554"/>
        <w:gridCol w:w="1286"/>
        <w:gridCol w:w="1286"/>
        <w:gridCol w:w="1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аульного округа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аульного округа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аульного округа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539"/>
        <w:gridCol w:w="1138"/>
        <w:gridCol w:w="1138"/>
        <w:gridCol w:w="4039"/>
        <w:gridCol w:w="1736"/>
        <w:gridCol w:w="1436"/>
        <w:gridCol w:w="14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Уштобинского сельского округа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