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ae88" w14:textId="ad6a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34 сессии Бухар-Жырауского районного маслихата от 23 декабря 2010 года N 5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48 сессии Бухар-Жырауского районного маслихата Карагандинской области от 6 декабря 2011 года N 4. Зарегистрировано Управлением юстиции Бухар-Жырауского района Карагандинской области 12 декабря 2011 года N 8-11-125. Срок действия решения - до 1 января 2012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Бухар-Жырауского районного маслихата от 23 декабря 2010 года N 5 "О районном бюджете на 2011-2013 годы" (зарегистрированное в Реестре государственной регистрации нормативных правовых актов за N 8-11-110, опубликовано в районной газете "Сарыарқа" N 10 от 12 марта 2011 года),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38 сессии Бухар-Жырауского районного маслихата от 29 марта 2011 года N 4 "О внесении изменений в решение 34 сессии Бухар-Жырауского районного маслихата от 23 декабря 2010 года N 5 "О районном бюджете на 2011-2013 годы" (зарегистрированное в Реестре государственной регистрации нормативных правовых актов за N 8-11-113, опубликовано в районной газете "Сарыарқа" N 17 от 30 апреля 2011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42 сессии Бухар-Жырауского районного маслихата от 30 июня 2011 года N 4 "О внесении изменений в решение 34 сессии Бухар-Жырауского районного маслихата от 23 декабря 2010 года N 5 "О районном бюджете на 2011-2013 годы" (зарегистрированное в Реестре государственной регистрации нормативных правовых актов за N 8-11-115, опубликовано в районной газете "Сарыарқа" N 30 от 30 июля 2011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Бухар-Жырауского районного маслихата от 11 августа 2011 года N 4 "О внесении изменений в решение 34 сессии Бухар-Жырауского районного маслихата от 23 декабря 2010 года N 5 "О районном бюджете на 2011-2013 годы" (зарегистрированное в Реестре государственной регистрации нормативных правовых актов за N 8-11-121, опубликовано в районной газете "Сарыарқа" N 37 от 17 сентября 2011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46 сессии Бухар-Жырауского районного маслихата от 25 октября 2011 года N 4 "О внесении изменений в решение 34 сессии Бухар-Жырауского районного маслихата от 23 декабря 2010 года N 5 "О районном бюджете на 2011-2013 годы" (зарегистрированное в Реестре государственной регистрации нормативных правовых актов за N 8-11-123, опубликовано в районной газете "Сарыарқа" N 44 от 5 ноября 2011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47 сессии Бухар-Жырауского районного маслихата от 10 ноября 2011 года N 4 "О внесении изменений в решение 34 сессии Бухар-Жырауского районного маслихата от 23 декабря 2010 года N 5 "О районном бюджете на 2011-2013 годы" (зарегистрированное в Реестре государственной регистрации нормативных правовых актов за N 8-11-124, опубликовано в районной газете "Сарыарқа" N 48 от 3 декабря 2011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"4993053" заменить цифрами "4973055";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"929354" заменить цифрами "930621";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"3530" заменить цифрами "4632";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"28200" заменить цифрами "25833";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"4031969" заменить цифрами "4011969";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"5141534" заменить цифрами "5121539";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"178706" заменить цифрами "178709";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"178706" заменить цифрами "178709";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"219577" заменить цифрами "199577";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"193007" заменить цифрами "173004";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2011 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4973055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4011969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4011969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5121539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-178709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2011 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5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