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9b86" w14:textId="b989b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помещений для встреч кандидатов в депутаты с избирателями и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5 декабря 2011 года N 35/04. Зарегистрировано Управлением юстиции Бухар-Жырауского района Карагандинской области 21 декабря 2011 года N 8-11-126. Утратило силу постановлением акимата Бухар-Жырауского района Карагандинской области от 15 мая 2019 года № 22/01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15.05.2019 № 22/01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пунктов 4,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в целях предоставления помещений кандидатам в депутаты для встреч с избирателями, и определения мест для размещения агитационных печатных материалов акимат Бухар-Жырауского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кандидатам в депутаты на договорной основе помещения для встреч с избирателями на период проведения внеочередных выборов депутатов Мажилиса Парламента Республики Казахстан и очередных выборов депутатов маслихатов Республики Казахстан согласно приложения 1.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места для размещения агитационных печатных материалов по Бухар-Жыраускому району согласно приложения 2.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Мамалинов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2011 года N 35/04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кандидатов в депутаты с избирателями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20.01.2016 N 02/01 (вводится в действие со дня его первого официального опубликования).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8"/>
        <w:gridCol w:w="2971"/>
        <w:gridCol w:w="5721"/>
      </w:tblGrid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Ботакара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Г. Мустафина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модельной библиотеки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Кушокы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Акбел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Актобе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Интумак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Акоре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Белагаш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Суыксу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Гагаринское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Дубовка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Доскей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музыкальной школы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Корнеевка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средней школы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Акжар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Каракудук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Кокпекты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средней школы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Сарытобе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оздоровительный центр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Байкадам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Каражар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культурно-досуговый центр "Карина"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Асыл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здание производственного кооператива "Асыл"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Волковское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Бухар-Жырау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Шешенкара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Тузды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средней школы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Ростовка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Кызыл-Жар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Нива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Тогызкудук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Уштобе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средней школы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Курлус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средней школы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Заречное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Ботакара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средней школы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Центральное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Андренниковка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Самарканд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Чкалово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магазина "Успех"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средней школы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Кызылкаин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Баймырза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Новоузенка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Жанакала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основной школы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Астаховка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Умуткер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Ульга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основной школы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Новостройка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основной школы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Майозек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гостиничный комплекс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Нура 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средней школы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Тасаул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2011 года N 35/04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кандидатов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20.01.2016 N 02/01 (вводится в действие со дня его первого официального опубликования).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0"/>
        <w:gridCol w:w="1515"/>
        <w:gridCol w:w="8245"/>
      </w:tblGrid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Ботакара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площади Дома культуры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Габидена Мустафина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бывшего магазина "Юбилейный", улица Корниенко, 15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Кушокы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стенды у здания Дома культуры, административных зданий Нуринского железнодорожного комплекса, Куу-Чекинского угольного разреза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Акбел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аппарата акима Акбельского сельского округа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Актобе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аппарата акима Актобинского сельского округа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Интумак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средней школы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Акоре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клуба, улица Первомайская, 7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Белагаш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 здания магазина, улица Школьная, 8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Суыксу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стенды у здания Суыксуской средней школы, аппарата акима села Суыксу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Гагаринское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административного здания товарищества с ограниченной ответственностью "Гагаринское"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Дубовка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пересечении улиц Коммунальная – Юбилейная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Доскей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музыкальной школы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Корнеевка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магазина "Айнур", улица Целинная, 9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Алгабас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клуба, улица Заречная, 18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Акжар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Сартауской средней школы, улица Школьная, 4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Каракудук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клуба села Каракудук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Кокпекты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 здания магазина "Алладин", фасад здания Кокпектинской сельской врачебной амбулатории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Сарытобе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 здания оздоровительного центра, улица Школьная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Байкадам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 здания клуба село Байкадам, фасад здания магазина "Ольга"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Каражар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стенды у зданий кафе "Болашак", магазина "Амин", магазина "Жетысу"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Асыл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магазина индивидуальный предприниматель "Жумабаева"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Волковское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магазина "Надежда"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Бухар-Жырау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аппарата акима Бухар-Жырауского сельского округа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Шешенкара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Дома культуры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Тузды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Туздинской средней школы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Ростовка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клуба, улица Центральная, 29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Кызыл-Жар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конторы производственного кооператива "Имени Кирова", улица Школьная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Красная Нива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конторы производственного кооператива "Имени Кирова", улица Центральная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Тогызкудук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Дома культуры, улица Ленина, 12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Уштобе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стенды у зданий аппарата акима Уштобинского сельского округа, средней школы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Курлус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средней школы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Заречное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Дома культуры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Ботакара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 здания частного предпринимателя "Саликова", улица Кирова, 13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Петровка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 здания частной пекарни, улица Школьная, 23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Центральное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стенды у зданий торгового центра, товарищества с ограниченной ответственностью "Карагандинский научно-исследовательский институт растениеводства и селекции"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Андренниковка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клуба села Андренниковка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Самарканд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стенды у зданий Дома культуры 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Чкалово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магазина "Успех"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Жанаталап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аппарата акима села Жанаталап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Кызылкаин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стенды у зданий Дома культуры, магазинов "Беркат" и "Натали"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Баймырза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конторы товарищества с ограниченной ответственностью "Нур-СХ"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Новоузенка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клуба села Новоузенка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Жанакала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магазина "Ильяс"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Астаховка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Астаховской начальной школы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Умуткер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cтенд у здания аппарата акима Умуткерского сельского округа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Ульга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основной школы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Нура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средней школы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Новостройка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основной школы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Майозек 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гостиничного комплекса индивидуального предпринимателя "Кузнецов"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Тасаул</w:t>
            </w:r>
          </w:p>
        </w:tc>
        <w:tc>
          <w:tcPr>
            <w:tcW w:w="8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клуба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