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0858" w14:textId="60c0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безработных граждан–выпускников учебных заведений среднего и высшего профессионального образования в Жанааркинском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13 июня 2011 года N 157. Зарегистрировано Управлением юстиции Жанааркинского района Карагандинской области 24 июня 2011 года N 8-12-108. Утратило силу - постановлением акимата Жанааркинского района Карагандинской области от 29 мая 2012 года N 20/01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29.05.2012 N 20/01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трудоустройства безработных граждан – выпускников учебных заведений среднего и высшего профессионального образования и приобретения ими практического опыта, знаний и навыков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– государственному учреждению "Отдел занятости и социальных программ Жанааркинского района" (далее –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безработной молодежи, зарегистрированной в качестве безработных в Отделе занятости, окончившей учебные заведения среднего и высшего профессионального образования по профессии, оказать содействие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– выпускникам профессиональных учебных заведений в рамках молодежной практики, договор на организацию профессиональной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проводить за счет средств республиканского трансферта.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среднемесячных отчислений для лиц, направляемых на молодежную практику, исходя из общей суммы трансферта,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 составляет 26 000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 Жандаулетов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