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d199" w14:textId="7c0d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XXXI сессии Жанааркинского районного маслихата от 22 декабря 2010 года N 31/258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12 августа 2011 года N 36/319. Зарегистрировано Управлением юстиции Жанааркинского района Карагандинской области 25 августа 2011 года N 8-12-112.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за N 8-12-99, опубликовано в газете "Жаңаарқа" от 6 января 2011 года N 1-2 (9428)), внесены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Жанааркинского районного маслихата от 19 января 2011 года N 32/277 "О внесении изменений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8-12-104, опубликовано в газете "Жаңаарқа" от 10 февраля 2011 года N 8 (9433)),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Жанааркинского районного маслихата от 29 марта 2011 года N 34/293 "О внесении изменений и дополнений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N 8-12-105, опубликовано в газете "Жаңаарқа" от 23 апреля 2011 года N 18 (9443))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"2797886" заменить цифрами "2898909";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"582662" заменить цифрами "610725";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"1052" заменить цифрами "2689";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"1200" заменить цифрами "1500";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"2212972" заменить цифрами "2283995";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"2838168" заменить цифрами "3169021";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"125072" заменить цифрами "15242";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"126977" заменить цифрами "17147";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165354" заменить цифрами "минус 285354";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"165354" заменить цифрами "285354";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"126977" заменить цифрами "246977";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"636694" заменить цифрами "707717";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"509620" заменить цифрами "578947";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"228637" заменить цифрами "227428";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"14000" заменить цифрами "15536";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"180465" заменить цифрами "249465";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"127074" заменить цифрами "128770";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 знак "." заменить знаком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организацию внутрипоселковых и внутрирайонных общественных пассажирских перевозок 1696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"109830" заменить цифрами "229830";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приложение 1, 4, 5, 6,7, 8, 9, 10, 11, 12, 13, 14, 15, 16, 17, 18, 19, 20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Жанааркинского районного маслихата Карагандинской области от 22.12.2010 N 31/258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Ф.Мукажанов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августа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2"/>
        <w:gridCol w:w="708"/>
        <w:gridCol w:w="9653"/>
        <w:gridCol w:w="20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2898909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114677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114677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 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 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2283995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2283995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16"/>
        <w:gridCol w:w="780"/>
        <w:gridCol w:w="971"/>
        <w:gridCol w:w="8633"/>
        <w:gridCol w:w="20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3169021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197833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163997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5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1686826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1329927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1327438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13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6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</w:t>
            </w:r>
          </w:p>
        </w:tc>
      </w:tr>
      <w:tr>
        <w:trPr>
          <w:trHeight w:val="16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723048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619649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619649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352454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249465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49139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8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10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10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11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12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10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12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10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5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11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-285354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285354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 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бюджета района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94"/>
        <w:gridCol w:w="716"/>
        <w:gridCol w:w="737"/>
        <w:gridCol w:w="8890"/>
        <w:gridCol w:w="21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2290989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197833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163997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3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12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1457281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1329927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1327438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12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12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</w:t>
            </w:r>
          </w:p>
        </w:tc>
      </w:tr>
      <w:tr>
        <w:trPr>
          <w:trHeight w:val="16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9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66153</w:t>
            </w:r>
          </w:p>
        </w:tc>
      </w:tr>
      <w:tr>
        <w:trPr>
          <w:trHeight w:val="6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2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62944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9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12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10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5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12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2011 год на реализацию бюджетных инвестиционных проектов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677"/>
        <w:gridCol w:w="720"/>
        <w:gridCol w:w="806"/>
        <w:gridCol w:w="8772"/>
        <w:gridCol w:w="21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878032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образования, в том числе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623649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619649</w:t>
            </w:r>
          </w:p>
        </w:tc>
      </w:tr>
      <w:tr>
        <w:trPr>
          <w:trHeight w:val="9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619649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352454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инфраструктуры, втом числе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249465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69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 том числе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секвестеру в процессе исполнения бюджета района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58"/>
        <w:gridCol w:w="758"/>
        <w:gridCol w:w="716"/>
        <w:gridCol w:w="8783"/>
        <w:gridCol w:w="21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поселка Атасу Жанааркинского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43"/>
        <w:gridCol w:w="694"/>
        <w:gridCol w:w="929"/>
        <w:gridCol w:w="8570"/>
        <w:gridCol w:w="21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поселка Кызылжар Жанааркинского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678"/>
        <w:gridCol w:w="764"/>
        <w:gridCol w:w="764"/>
        <w:gridCol w:w="8743"/>
        <w:gridCol w:w="22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сельского округа им.Жумажанова Жанааркинского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635"/>
        <w:gridCol w:w="743"/>
        <w:gridCol w:w="743"/>
        <w:gridCol w:w="8678"/>
        <w:gridCol w:w="23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Актастинского сельского округа Жанааркинского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671"/>
        <w:gridCol w:w="714"/>
        <w:gridCol w:w="798"/>
        <w:gridCol w:w="9075"/>
        <w:gridCol w:w="1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9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9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Айнабулакского сельского округа Жанааркинского района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71"/>
        <w:gridCol w:w="841"/>
        <w:gridCol w:w="798"/>
        <w:gridCol w:w="8863"/>
        <w:gridCol w:w="20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Актауского сельского округа Жанааркинского района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73"/>
        <w:gridCol w:w="843"/>
        <w:gridCol w:w="843"/>
        <w:gridCol w:w="8763"/>
        <w:gridCol w:w="20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Актубекского сельского округа Жанааркинского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44"/>
        <w:gridCol w:w="787"/>
        <w:gridCol w:w="808"/>
        <w:gridCol w:w="8799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Бидаикского сельского округа Жанааркинского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699"/>
        <w:gridCol w:w="720"/>
        <w:gridCol w:w="784"/>
        <w:gridCol w:w="8837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9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Байдалыбийского сельского округа Жанааркинского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739"/>
        <w:gridCol w:w="803"/>
        <w:gridCol w:w="761"/>
        <w:gridCol w:w="8767"/>
        <w:gridCol w:w="20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</w:t>
            </w:r>
          </w:p>
        </w:tc>
      </w:tr>
      <w:tr>
        <w:trPr>
          <w:trHeight w:val="9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</w:t>
            </w:r>
          </w:p>
        </w:tc>
      </w:tr>
      <w:tr>
        <w:trPr>
          <w:trHeight w:val="9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9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9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Ералиевского сельского округа Жанааркинского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22"/>
        <w:gridCol w:w="822"/>
        <w:gridCol w:w="780"/>
        <w:gridCol w:w="8697"/>
        <w:gridCol w:w="21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Карагашского сельского округа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43"/>
        <w:gridCol w:w="843"/>
        <w:gridCol w:w="822"/>
        <w:gridCol w:w="8592"/>
        <w:gridCol w:w="21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Сейфуллинского сельского округа Жанааркинского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843"/>
        <w:gridCol w:w="822"/>
        <w:gridCol w:w="8528"/>
        <w:gridCol w:w="21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Тогускенского сельского округа Жанааркинского района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22"/>
        <w:gridCol w:w="801"/>
        <w:gridCol w:w="822"/>
        <w:gridCol w:w="8506"/>
        <w:gridCol w:w="22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N 36/319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сессии Жанааркинского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Целинного сельского округа Жанааркинского района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42"/>
        <w:gridCol w:w="800"/>
        <w:gridCol w:w="842"/>
        <w:gridCol w:w="8515"/>
        <w:gridCol w:w="21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