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7c56" w14:textId="de67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Жанааркинского районного маслихата от 22 декабря 2010 года N 31/258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Жанааркинского районного маслихата Карагандинской области от 15 ноября 2011 года N 41/352. Зарегистрировано Управлением юстиции Жанааркинского района Карагандинской области 23 ноября 2011 года N 8-12-116.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за N 8-12-99, опубликовано в газете "Жаңаарқа" от 6 января 2011 года N 1-2 (9428)),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Жанааркинского районного маслихата от 19 января 2011 года N 32/277 "О внесении изменений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8-12-104, опубликовано в газете "Жаңаарқа" от 10 февраля 2011 года N 8 (9433)),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Жанааркинского районного маслихата от 29 марта 2011 года N 34/293 "О внесении изменений и дополнений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8-12-105, опубликовано в газете "Жаңаарқа" от 23 апреля 2011 года N 18 (9443)),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 сессии Жанааркинского районного маслихата от 12 августа 2011 года N 36/319 "О внесении изменений и дополнения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8-12-112, опубликовано в газете "Жаңаарқа" от 3 сентября 2011 года N 37 (9462)),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Жанааркинского районного маслихата от 10 октября 2011 года N 39/342 "О внесении изменений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8-12-114, опубликовано в газете "Жаңаарқа" от 5 ноября 2011 года N 47 (9470))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"2896636" заменить цифрами "2964905";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"610725" заменить цифрами "611170";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"2689" заменить цифрами "2714";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"2281722" заменить цифрами "2349521";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"3166748" заменить цифрами "3005183";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"15242" заменить цифрами "14235";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"17147" заменить цифрами "16140";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285354" заменить цифрами "минус 54513";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"285354" заменить цифрами "54513";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"246977" заменить цифрами "245970";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"1935" заменить цифрами "231769";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"707717" заменить цифрами "773243";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"578947" заменить цифрами "651380";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"20518" заменить цифрами "19090";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"66000" заменить цифрами "295834";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"247192" заменить цифрами "93492";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"128770" заменить цифрами "121863";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"12291" заменить цифрами "12288";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"11082" заменить цифрами "10817";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"33662" заменить цифрами "27979";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цифры "5763" заменить цифрами "5732";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цифры "6406" заменить цифрами "5661";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приложение 1, 4, 5, 6, 7, 8, 9, 10, 11, 12, 13, 14, 15, 16, 17, 19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Жанааркинского районного маслихата Карагандинской области от 22.12.2010 N 31/258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ноября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610"/>
        <w:gridCol w:w="733"/>
        <w:gridCol w:w="9936"/>
        <w:gridCol w:w="240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2964905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611170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356420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6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4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6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09"/>
        <w:gridCol w:w="694"/>
        <w:gridCol w:w="716"/>
        <w:gridCol w:w="8954"/>
        <w:gridCol w:w="23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3005183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2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1701676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5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6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-54513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бюджета района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93"/>
        <w:gridCol w:w="757"/>
        <w:gridCol w:w="8791"/>
        <w:gridCol w:w="24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2286582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1344577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1342371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27531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</w:t>
            </w:r>
          </w:p>
        </w:tc>
      </w:tr>
      <w:tr>
        <w:trPr>
          <w:trHeight w:val="16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55482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программ бюджета развития района на 2011 год на реализацию бюджетных инвестиционных проектов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714"/>
        <w:gridCol w:w="735"/>
        <w:gridCol w:w="8863"/>
        <w:gridCol w:w="23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353188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 секвестеру в процессе исполнения бюджета района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93"/>
        <w:gridCol w:w="715"/>
        <w:gridCol w:w="757"/>
        <w:gridCol w:w="8833"/>
        <w:gridCol w:w="24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поселка Атасу Жанааркинского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94"/>
        <w:gridCol w:w="737"/>
        <w:gridCol w:w="716"/>
        <w:gridCol w:w="8869"/>
        <w:gridCol w:w="244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поселка Кызылжар Жанааркинского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51"/>
        <w:gridCol w:w="736"/>
        <w:gridCol w:w="715"/>
        <w:gridCol w:w="8875"/>
        <w:gridCol w:w="24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сельского округа им. М. Жумажанова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7"/>
        <w:gridCol w:w="778"/>
        <w:gridCol w:w="693"/>
        <w:gridCol w:w="8898"/>
        <w:gridCol w:w="25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Актастинского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780"/>
        <w:gridCol w:w="737"/>
        <w:gridCol w:w="8932"/>
        <w:gridCol w:w="24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Айнабулакского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5"/>
        <w:gridCol w:w="716"/>
        <w:gridCol w:w="694"/>
        <w:gridCol w:w="8975"/>
        <w:gridCol w:w="252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Актауского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05"/>
        <w:gridCol w:w="697"/>
        <w:gridCol w:w="697"/>
        <w:gridCol w:w="9031"/>
        <w:gridCol w:w="24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Актубекского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3"/>
        <w:gridCol w:w="695"/>
        <w:gridCol w:w="716"/>
        <w:gridCol w:w="9000"/>
        <w:gridCol w:w="24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Бидаикского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3"/>
        <w:gridCol w:w="694"/>
        <w:gridCol w:w="694"/>
        <w:gridCol w:w="9018"/>
        <w:gridCol w:w="25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Байдалыбийского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82"/>
        <w:gridCol w:w="694"/>
        <w:gridCol w:w="694"/>
        <w:gridCol w:w="9017"/>
        <w:gridCol w:w="25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Ералиевского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40"/>
        <w:gridCol w:w="697"/>
        <w:gridCol w:w="697"/>
        <w:gridCol w:w="9022"/>
        <w:gridCol w:w="25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Караагашского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482"/>
        <w:gridCol w:w="694"/>
        <w:gridCol w:w="716"/>
        <w:gridCol w:w="8953"/>
        <w:gridCol w:w="25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XLI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N 41/352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Тугускенского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09"/>
        <w:gridCol w:w="716"/>
        <w:gridCol w:w="694"/>
        <w:gridCol w:w="8847"/>
        <w:gridCol w:w="26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