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3eeb" w14:textId="3be3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Жанааркинского районного маслихата от 22 декабря 2010 года N 31/258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 сессии Жанааркинского районного маслихата Карагандинской области от 6 декабря 2011 года N 42/362. Зарегистрировано Управлением юстиции Жанааркинского района Карагандинской области 12 декабря 2011 года N 8-12-119.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за N 8-12-99, опубликовано в газете "Жаңаарқа" от 6 января 2011 года N 1-2 (9428)),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Жанааркинского районного маслихата от 19 января 2011 года N 32/277 "О внесении изменений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8-12-104, опубликовано в газете "Жаңаарқа" от 10 февраля 2011 года N 8 (9433)),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Жанааркинского районного маслихата от 29 марта 2011 года N 34/293 "О внесении изменений и дополнений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8-12-105, опубликовано в газете "Жаңаарқа" от 23 апреля 2011 года N 18 (9443)),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 сессии Жанааркинского районного маслихата от 12 августа 2011 года N 36/319 "О внесении изменений и дополнения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8-12-112, опубликовано в газете "Жаңаарқа" от 3 сентября 2011 года N 37 (9462)),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Жанааркинского районного маслихата от 10 октября 2011 года N 39/342 "О внесении изменений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8-12-114, опубликовано в газете "Жаңаарқа" от 5 ноября 2011 года N 47 (9470)),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Жанааркинского районного маслихата от 15 ноября 2011 года N 41/352 "О внесении изменений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8-12-116, опубликовано в газете "Жаңаарқа" от 3 декабря 2011 года N 51 (9474))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"2964905" заменить цифрами "2964906";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"2714" заменить цифрами "2715";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"3005183" заменить цифрами "3005188";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54513" заменить цифрами "минус 54517";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"54513" заменить цифрами "54517";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"231769" заменить цифрами "231765";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1,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Жанааркинского районного маслихата Карагандинской области от 22.12.2010 N 31/258 в РЦПИ не поступало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XLII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декабря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581"/>
        <w:gridCol w:w="10105"/>
        <w:gridCol w:w="213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2964906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611170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43"/>
        <w:gridCol w:w="722"/>
        <w:gridCol w:w="722"/>
        <w:gridCol w:w="9352"/>
        <w:gridCol w:w="21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3005188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208836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1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3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568012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0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0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-54517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бюджета района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01"/>
        <w:gridCol w:w="714"/>
        <w:gridCol w:w="714"/>
        <w:gridCol w:w="9307"/>
        <w:gridCol w:w="22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