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52ac7" w14:textId="2152a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XLII сессии Жанааркинского районного маслихата Карагандинской области от 6 декабря 2011 года N 42/363. Зарегистрировано Управлением юстиции Жанааркинского района Карагандинской области 30 декабря 2011 года N 8-12-121. Утратило силу в связи с истечением срока применения - (письмо руководителя аппарата Жанааркинского районного маслихата от 1 октября 2013 года № 01-18/48)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руководителя аппарата Жанааркинского районного маслихата от 01.10.2013 № 01-18/48).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пунктами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на 2012-2014 годы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бюджет района на 2012 год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3 488 735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647 826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2 888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2 837 318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3 505 272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64 571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67 546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2 975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42 500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42 500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123 608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  123 608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67 546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2 976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59 038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с изменениями, внесенными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решениями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16.04.2012 </w:t>
      </w:r>
      <w:r>
        <w:rPr>
          <w:rFonts w:ascii="Times New Roman"/>
          <w:b w:val="false"/>
          <w:i w:val="false"/>
          <w:color w:val="000000"/>
          <w:sz w:val="28"/>
        </w:rPr>
        <w:t>N 4/31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11.06.2012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5/35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20.08.2012 </w:t>
      </w:r>
      <w:r>
        <w:rPr>
          <w:rFonts w:ascii="Times New Roman"/>
          <w:b w:val="false"/>
          <w:i w:val="false"/>
          <w:color w:val="000000"/>
          <w:sz w:val="28"/>
        </w:rPr>
        <w:t>N 8/51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09.11.2012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10/66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21.11.2012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11/72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10.12.2012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12/76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в составе поступлений бюджета района на 2012 год целевые трансферты на развитие, текущие целевые трансферты в сумме 1 032 583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2 с изменениями, внесенными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решениями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16.04.2012</w:t>
      </w:r>
      <w:r>
        <w:rPr>
          <w:rFonts w:ascii="Times New Roman"/>
          <w:b w:val="false"/>
          <w:i w:val="false"/>
          <w:color w:val="000000"/>
          <w:sz w:val="28"/>
        </w:rPr>
        <w:t xml:space="preserve"> N 4/31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11.06.2012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5/35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20.08.2012 </w:t>
      </w:r>
      <w:r>
        <w:rPr>
          <w:rFonts w:ascii="Times New Roman"/>
          <w:b w:val="false"/>
          <w:i w:val="false"/>
          <w:color w:val="000000"/>
          <w:sz w:val="28"/>
        </w:rPr>
        <w:t>N 8/51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09.11.2012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10/66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21.11.2012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11/72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10.12.2012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12/76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 в составе затрат бюджета района на 2012 год целевые текущие трансферты, целевые трансферты на развитие и бюджетные кредиты в сумме 1 100 129 тысяч тенге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3 с изменениями, внесенными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решениями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16.04.2012</w:t>
      </w:r>
      <w:r>
        <w:rPr>
          <w:rFonts w:ascii="Times New Roman"/>
          <w:b w:val="false"/>
          <w:i w:val="false"/>
          <w:color w:val="000000"/>
          <w:sz w:val="28"/>
        </w:rPr>
        <w:t xml:space="preserve"> N 4/31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11.06.2012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5/35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20.08.2012 </w:t>
      </w:r>
      <w:r>
        <w:rPr>
          <w:rFonts w:ascii="Times New Roman"/>
          <w:b w:val="false"/>
          <w:i w:val="false"/>
          <w:color w:val="000000"/>
          <w:sz w:val="28"/>
        </w:rPr>
        <w:t>N 8/51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09.11.2012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10/66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21.11.2012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11/72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10.12.2012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12/76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Местным исполнительным органам для реализации мер социальной поддержки специалистов социальной сферы сельских населенных пунктов учесть бюджетные кредиты в сумме 65 529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4 с изменениями, внесенными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16.04.2012</w:t>
      </w:r>
      <w:r>
        <w:rPr>
          <w:rFonts w:ascii="Times New Roman"/>
          <w:b w:val="false"/>
          <w:i w:val="false"/>
          <w:color w:val="000000"/>
          <w:sz w:val="28"/>
        </w:rPr>
        <w:t xml:space="preserve"> N 4/31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2012 год в сумме 12 720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программ бюджета развития района 2012 года на реализацию бюджетных инвестиционных проектов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на 2012 год гражданским служащим здравоохранения, образования, культуры и спорта, работающим в аульной (сельской) местности, финансируемым из районного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Установить, в процессе исполнения бюджета района на 2012 год не подлежащие секвестру местные бюджетные программы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расходы районного бюджета по сельским округам и поселкам на 2012 год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6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XLII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Ж. Рыспеков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Д. Жумасейтов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"Отдела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Жанааркинского района"        З. Сердалинов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декабря 2011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ХLIІ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N 42/363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2012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10.12.2012 N 12/76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666"/>
        <w:gridCol w:w="729"/>
        <w:gridCol w:w="10180"/>
        <w:gridCol w:w="184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3488735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647826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125837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125837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378247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354925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20098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12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10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16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0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 материальных активов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2837318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2837318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2837318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687"/>
        <w:gridCol w:w="750"/>
        <w:gridCol w:w="708"/>
        <w:gridCol w:w="9449"/>
        <w:gridCol w:w="184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3505272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256169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212948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73204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60327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9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122966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120932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14684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14684</w:t>
            </w:r>
          </w:p>
        </w:tc>
      </w:tr>
      <w:tr>
        <w:trPr>
          <w:trHeight w:val="12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28537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28537</w:t>
            </w:r>
          </w:p>
        </w:tc>
      </w:tr>
      <w:tr>
        <w:trPr>
          <w:trHeight w:val="12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28068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9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1710004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87133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87133</w:t>
            </w:r>
          </w:p>
        </w:tc>
      </w:tr>
      <w:tr>
        <w:trPr>
          <w:trHeight w:val="24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86122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1589720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1586890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1547425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17214</w:t>
            </w:r>
          </w:p>
        </w:tc>
      </w:tr>
      <w:tr>
        <w:trPr>
          <w:trHeight w:val="12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5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21599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33151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28151</w:t>
            </w:r>
          </w:p>
        </w:tc>
      </w:tr>
      <w:tr>
        <w:trPr>
          <w:trHeight w:val="12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18965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15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</w:t>
            </w:r>
          </w:p>
        </w:tc>
      </w:tr>
      <w:tr>
        <w:trPr>
          <w:trHeight w:val="6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9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183178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44905</w:t>
            </w:r>
          </w:p>
        </w:tc>
      </w:tr>
      <w:tr>
        <w:trPr>
          <w:trHeight w:val="16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16707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20206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29743</w:t>
            </w:r>
          </w:p>
        </w:tc>
      </w:tr>
      <w:tr>
        <w:trPr>
          <w:trHeight w:val="15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17798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17798</w:t>
            </w:r>
          </w:p>
        </w:tc>
      </w:tr>
      <w:tr>
        <w:trPr>
          <w:trHeight w:val="9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956206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333310</w:t>
            </w:r>
          </w:p>
        </w:tc>
      </w:tr>
      <w:tr>
        <w:trPr>
          <w:trHeight w:val="9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81202</w:t>
            </w:r>
          </w:p>
        </w:tc>
      </w:tr>
      <w:tr>
        <w:trPr>
          <w:trHeight w:val="9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81202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235686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122028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89522</w:t>
            </w:r>
          </w:p>
        </w:tc>
      </w:tr>
      <w:tr>
        <w:trPr>
          <w:trHeight w:val="12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24136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565231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563731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9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544846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57665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44315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18025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22890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211617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97538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97538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97538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83212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76658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76658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26381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</w:t>
            </w:r>
          </w:p>
        </w:tc>
      </w:tr>
      <w:tr>
        <w:trPr>
          <w:trHeight w:val="12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74262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18073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13338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9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45938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45938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45938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</w:t>
            </w:r>
          </w:p>
        </w:tc>
      </w:tr>
      <w:tr>
        <w:trPr>
          <w:trHeight w:val="12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28767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26287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22087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22087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9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55032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47330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</w:t>
            </w:r>
          </w:p>
        </w:tc>
      </w:tr>
      <w:tr>
        <w:trPr>
          <w:trHeight w:val="12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9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34008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11174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22834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64571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9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624"/>
        <w:gridCol w:w="792"/>
        <w:gridCol w:w="729"/>
        <w:gridCol w:w="9428"/>
        <w:gridCol w:w="182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630"/>
        <w:gridCol w:w="736"/>
        <w:gridCol w:w="693"/>
        <w:gridCol w:w="9534"/>
        <w:gridCol w:w="182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-123608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628"/>
        <w:gridCol w:w="734"/>
        <w:gridCol w:w="712"/>
        <w:gridCol w:w="9548"/>
        <w:gridCol w:w="181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123608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608"/>
        <w:gridCol w:w="736"/>
        <w:gridCol w:w="715"/>
        <w:gridCol w:w="9555"/>
        <w:gridCol w:w="182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</w:tr>
      <w:tr>
        <w:trPr>
          <w:trHeight w:val="6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624"/>
        <w:gridCol w:w="729"/>
        <w:gridCol w:w="708"/>
        <w:gridCol w:w="9554"/>
        <w:gridCol w:w="180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59038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ХLIІ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N 42/363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724"/>
        <w:gridCol w:w="766"/>
        <w:gridCol w:w="9973"/>
        <w:gridCol w:w="181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2489176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657295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136293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136293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377819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356939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транспортные средства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16712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</w:t>
            </w:r>
          </w:p>
        </w:tc>
      </w:tr>
      <w:tr>
        <w:trPr>
          <w:trHeight w:val="12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9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товаров( 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9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товаров( 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1828701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1828701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1828701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757"/>
        <w:gridCol w:w="736"/>
        <w:gridCol w:w="800"/>
        <w:gridCol w:w="9109"/>
        <w:gridCol w:w="184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2489176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217734</w:t>
            </w:r>
          </w:p>
        </w:tc>
      </w:tr>
      <w:tr>
        <w:trPr>
          <w:trHeight w:val="9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174478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</w:tr>
      <w:tr>
        <w:trPr>
          <w:trHeight w:val="9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116788</w:t>
            </w:r>
          </w:p>
        </w:tc>
      </w:tr>
      <w:tr>
        <w:trPr>
          <w:trHeight w:val="9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116788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13229</w:t>
            </w:r>
          </w:p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13229</w:t>
            </w:r>
          </w:p>
        </w:tc>
      </w:tr>
      <w:tr>
        <w:trPr>
          <w:trHeight w:val="12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30027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30027</w:t>
            </w:r>
          </w:p>
        </w:tc>
      </w:tr>
      <w:tr>
        <w:trPr>
          <w:trHeight w:val="12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30027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9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1670337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87049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87049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87049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1562412</w:t>
            </w:r>
          </w:p>
        </w:tc>
      </w:tr>
      <w:tr>
        <w:trPr>
          <w:trHeight w:val="9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1559816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1543095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16721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20876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20876</w:t>
            </w:r>
          </w:p>
        </w:tc>
      </w:tr>
      <w:tr>
        <w:trPr>
          <w:trHeight w:val="12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20293</w:t>
            </w:r>
          </w:p>
        </w:tc>
      </w:tr>
      <w:tr>
        <w:trPr>
          <w:trHeight w:val="9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183026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168029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168029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34284</w:t>
            </w:r>
          </w:p>
        </w:tc>
      </w:tr>
      <w:tr>
        <w:trPr>
          <w:trHeight w:val="15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24831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9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29230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39850</w:t>
            </w:r>
          </w:p>
        </w:tc>
      </w:tr>
      <w:tr>
        <w:trPr>
          <w:trHeight w:val="159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</w:t>
            </w:r>
          </w:p>
        </w:tc>
      </w:tr>
      <w:tr>
        <w:trPr>
          <w:trHeight w:val="9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62188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16978</w:t>
            </w:r>
          </w:p>
        </w:tc>
      </w:tr>
      <w:tr>
        <w:trPr>
          <w:trHeight w:val="9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16978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16978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45210</w:t>
            </w:r>
          </w:p>
        </w:tc>
      </w:tr>
      <w:tr>
        <w:trPr>
          <w:trHeight w:val="9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45210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19594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21978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214598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103450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103450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103450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</w:t>
            </w:r>
          </w:p>
        </w:tc>
      </w:tr>
      <w:tr>
        <w:trPr>
          <w:trHeight w:val="9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87265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87265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87265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</w:t>
            </w:r>
          </w:p>
        </w:tc>
      </w:tr>
      <w:tr>
        <w:trPr>
          <w:trHeight w:val="12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18146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</w:t>
            </w:r>
          </w:p>
        </w:tc>
      </w:tr>
      <w:tr>
        <w:trPr>
          <w:trHeight w:val="9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</w:t>
            </w:r>
          </w:p>
        </w:tc>
      </w:tr>
      <w:tr>
        <w:trPr>
          <w:trHeight w:val="9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</w:t>
            </w:r>
          </w:p>
        </w:tc>
      </w:tr>
      <w:tr>
        <w:trPr>
          <w:trHeight w:val="9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68988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68988</w:t>
            </w:r>
          </w:p>
        </w:tc>
      </w:tr>
      <w:tr>
        <w:trPr>
          <w:trHeight w:val="9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46025</w:t>
            </w:r>
          </w:p>
        </w:tc>
      </w:tr>
      <w:tr>
        <w:trPr>
          <w:trHeight w:val="9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46025</w:t>
            </w:r>
          </w:p>
        </w:tc>
      </w:tr>
      <w:tr>
        <w:trPr>
          <w:trHeight w:val="9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22963</w:t>
            </w:r>
          </w:p>
        </w:tc>
      </w:tr>
      <w:tr>
        <w:trPr>
          <w:trHeight w:val="3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22963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41122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9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33304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13122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13122</w:t>
            </w:r>
          </w:p>
        </w:tc>
      </w:tr>
      <w:tr>
        <w:trPr>
          <w:trHeight w:val="9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</w:t>
            </w:r>
          </w:p>
        </w:tc>
      </w:tr>
      <w:tr>
        <w:trPr>
          <w:trHeight w:val="12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11729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11729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решению ХLIІ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N 42/363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829"/>
        <w:gridCol w:w="724"/>
        <w:gridCol w:w="9889"/>
        <w:gridCol w:w="183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2720133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698861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136698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136698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146673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146673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399129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378231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транспортные средства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16712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</w:t>
            </w:r>
          </w:p>
        </w:tc>
      </w:tr>
      <w:tr>
        <w:trPr>
          <w:trHeight w:val="12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9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9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2018037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2018037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2018037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832"/>
        <w:gridCol w:w="811"/>
        <w:gridCol w:w="769"/>
        <w:gridCol w:w="8959"/>
        <w:gridCol w:w="186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2720133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224285</w:t>
            </w:r>
          </w:p>
        </w:tc>
      </w:tr>
      <w:tr>
        <w:trPr>
          <w:trHeight w:val="9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179328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44857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44857</w:t>
            </w:r>
          </w:p>
        </w:tc>
      </w:tr>
      <w:tr>
        <w:trPr>
          <w:trHeight w:val="9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119948</w:t>
            </w:r>
          </w:p>
        </w:tc>
      </w:tr>
      <w:tr>
        <w:trPr>
          <w:trHeight w:val="9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119948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</w:t>
            </w:r>
          </w:p>
        </w:tc>
      </w:tr>
      <w:tr>
        <w:trPr>
          <w:trHeight w:val="12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31306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31306</w:t>
            </w:r>
          </w:p>
        </w:tc>
      </w:tr>
      <w:tr>
        <w:trPr>
          <w:trHeight w:val="12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9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1746336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89186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89186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89186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1634813</w:t>
            </w:r>
          </w:p>
        </w:tc>
      </w:tr>
      <w:tr>
        <w:trPr>
          <w:trHeight w:val="9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1632035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1615195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22337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22337</w:t>
            </w:r>
          </w:p>
        </w:tc>
      </w:tr>
      <w:tr>
        <w:trPr>
          <w:trHeight w:val="12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21713</w:t>
            </w:r>
          </w:p>
        </w:tc>
      </w:tr>
      <w:tr>
        <w:trPr>
          <w:trHeight w:val="9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193797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178453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178453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36684</w:t>
            </w:r>
          </w:p>
        </w:tc>
      </w:tr>
      <w:tr>
        <w:trPr>
          <w:trHeight w:val="15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</w:tr>
      <w:tr>
        <w:trPr>
          <w:trHeight w:val="9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31276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20179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42640</w:t>
            </w:r>
          </w:p>
        </w:tc>
      </w:tr>
      <w:tr>
        <w:trPr>
          <w:trHeight w:val="15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15344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15344</w:t>
            </w:r>
          </w:p>
        </w:tc>
      </w:tr>
      <w:tr>
        <w:trPr>
          <w:trHeight w:val="9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170063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58166</w:t>
            </w:r>
          </w:p>
        </w:tc>
      </w:tr>
      <w:tr>
        <w:trPr>
          <w:trHeight w:val="9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58166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58166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111897</w:t>
            </w:r>
          </w:p>
        </w:tc>
      </w:tr>
      <w:tr>
        <w:trPr>
          <w:trHeight w:val="9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111897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63358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44039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221845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106530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</w:t>
            </w:r>
          </w:p>
        </w:tc>
      </w:tr>
      <w:tr>
        <w:trPr>
          <w:trHeight w:val="9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90456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90456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90456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19723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</w:t>
            </w:r>
          </w:p>
        </w:tc>
      </w:tr>
      <w:tr>
        <w:trPr>
          <w:trHeight w:val="6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</w:t>
            </w:r>
          </w:p>
        </w:tc>
      </w:tr>
      <w:tr>
        <w:trPr>
          <w:trHeight w:val="12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</w:t>
            </w:r>
          </w:p>
        </w:tc>
      </w:tr>
      <w:tr>
        <w:trPr>
          <w:trHeight w:val="9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18636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11695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11695</w:t>
            </w:r>
          </w:p>
        </w:tc>
      </w:tr>
      <w:tr>
        <w:trPr>
          <w:trHeight w:val="9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</w:t>
            </w:r>
          </w:p>
        </w:tc>
      </w:tr>
      <w:tr>
        <w:trPr>
          <w:trHeight w:val="9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6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9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88900</w:t>
            </w:r>
          </w:p>
        </w:tc>
      </w:tr>
      <w:tr>
        <w:trPr>
          <w:trHeight w:val="9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48900</w:t>
            </w:r>
          </w:p>
        </w:tc>
      </w:tr>
      <w:tr>
        <w:trPr>
          <w:trHeight w:val="9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48900</w:t>
            </w:r>
          </w:p>
        </w:tc>
      </w:tr>
      <w:tr>
        <w:trPr>
          <w:trHeight w:val="9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42672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</w:p>
        </w:tc>
      </w:tr>
      <w:tr>
        <w:trPr>
          <w:trHeight w:val="9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34613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13955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13955</w:t>
            </w:r>
          </w:p>
        </w:tc>
      </w:tr>
      <w:tr>
        <w:trPr>
          <w:trHeight w:val="9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</w:tr>
      <w:tr>
        <w:trPr>
          <w:trHeight w:val="12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11908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11908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ХLIІ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N 42/363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программ бюджета развития района на 2012 год на реализацию бюджетных инвестиционных проектов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10.12.2012 N 12/76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624"/>
        <w:gridCol w:w="771"/>
        <w:gridCol w:w="729"/>
        <w:gridCol w:w="9533"/>
        <w:gridCol w:w="178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830432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782932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235686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235686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122028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89522</w:t>
            </w:r>
          </w:p>
        </w:tc>
      </w:tr>
      <w:tr>
        <w:trPr>
          <w:trHeight w:val="12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24136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547246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565746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544846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</w:tbl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ХLIІ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N 42/363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программ, не подлежащих секвестеру в процессе исполнения бюджета района на 2012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10.12.2012 N 12/76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647"/>
        <w:gridCol w:w="795"/>
        <w:gridCol w:w="731"/>
        <w:gridCol w:w="9519"/>
        <w:gridCol w:w="176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1547425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1547425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1547425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1547425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1547425</w:t>
            </w:r>
          </w:p>
        </w:tc>
      </w:tr>
    </w:tbl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ХLIІ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N 42/363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</w:t>
      </w:r>
    </w:p>
    <w:bookmarkEnd w:id="11"/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поселка Атасу Жанааркинского района на 2012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09.11.2012 N 10/66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737"/>
        <w:gridCol w:w="716"/>
        <w:gridCol w:w="9767"/>
        <w:gridCol w:w="171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42080</w:t>
            </w:r>
          </w:p>
        </w:tc>
      </w:tr>
      <w:tr>
        <w:trPr>
          <w:trHeight w:val="9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22087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22087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22087</w:t>
            </w:r>
          </w:p>
        </w:tc>
      </w:tr>
    </w:tbl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ХLIІ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N 42/363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</w:t>
      </w:r>
    </w:p>
    <w:bookmarkEnd w:id="13"/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поселка Кызылжар Жанааркинского района на 2012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09.11.2012 N 10/66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759"/>
        <w:gridCol w:w="716"/>
        <w:gridCol w:w="9724"/>
        <w:gridCol w:w="173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</w:tr>
      <w:tr>
        <w:trPr>
          <w:trHeight w:val="9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ХLIІ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N 42/363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</w:t>
      </w:r>
    </w:p>
    <w:bookmarkEnd w:id="15"/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сельского округа им. М. Жумажанова Жанааркинского района на 2012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Приложение 8 в редакции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16.04.2012 N 4/31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81"/>
        <w:gridCol w:w="694"/>
        <w:gridCol w:w="715"/>
        <w:gridCol w:w="9667"/>
        <w:gridCol w:w="180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решению ХLIІ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N 42/363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</w:t>
      </w:r>
    </w:p>
    <w:bookmarkEnd w:id="17"/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Актастинского сельского округа Жанааркинского района на 2012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09.11.2012 N 10/66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716"/>
        <w:gridCol w:w="737"/>
        <w:gridCol w:w="9746"/>
        <w:gridCol w:w="173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</w:t>
            </w:r>
          </w:p>
        </w:tc>
      </w:tr>
      <w:tr>
        <w:trPr>
          <w:trHeight w:val="9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ХLIІ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N 42/363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Айнабулакского сельского округа Жанааркинского района на 2012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10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09.11.2012 N 10/66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737"/>
        <w:gridCol w:w="737"/>
        <w:gridCol w:w="9725"/>
        <w:gridCol w:w="173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</w:tr>
      <w:tr>
        <w:trPr>
          <w:trHeight w:val="9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ХLIІ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N 42/363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</w:t>
      </w:r>
    </w:p>
    <w:bookmarkEnd w:id="21"/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Актауского сельского округа Жанааркинского района на 2012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09.11.2012 N 10/66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695"/>
        <w:gridCol w:w="759"/>
        <w:gridCol w:w="9745"/>
        <w:gridCol w:w="173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</w:t>
            </w:r>
          </w:p>
        </w:tc>
      </w:tr>
      <w:tr>
        <w:trPr>
          <w:trHeight w:val="9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9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ХLIІ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N 42/363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</w:t>
      </w:r>
    </w:p>
    <w:bookmarkEnd w:id="23"/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Актубекского сельского округа Жанааркинского района на 2012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12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09.11.2012 N 10/66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717"/>
        <w:gridCol w:w="717"/>
        <w:gridCol w:w="9762"/>
        <w:gridCol w:w="174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</w:t>
            </w:r>
          </w:p>
        </w:tc>
      </w:tr>
      <w:tr>
        <w:trPr>
          <w:trHeight w:val="9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ХLIІ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N 42/363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</w:t>
      </w:r>
    </w:p>
    <w:bookmarkEnd w:id="25"/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Бидаикского сельского округа Жанааркинского района на 2012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13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09.11.2012 N 10/66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695"/>
        <w:gridCol w:w="695"/>
        <w:gridCol w:w="9809"/>
        <w:gridCol w:w="173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</w:t>
            </w:r>
          </w:p>
        </w:tc>
      </w:tr>
      <w:tr>
        <w:trPr>
          <w:trHeight w:val="9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</w:t>
            </w:r>
          </w:p>
        </w:tc>
      </w:tr>
      <w:tr>
        <w:trPr>
          <w:trHeight w:val="9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</w:t>
            </w:r>
          </w:p>
        </w:tc>
      </w:tr>
      <w:tr>
        <w:trPr>
          <w:trHeight w:val="9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9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ХLIІ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N 42/363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</w:t>
      </w:r>
    </w:p>
    <w:bookmarkEnd w:id="27"/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Байдалыбийского сельского округа Жанааркинского района на 2012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09.11.2012 N 10/66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717"/>
        <w:gridCol w:w="696"/>
        <w:gridCol w:w="9783"/>
        <w:gridCol w:w="174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</w:t>
            </w:r>
          </w:p>
        </w:tc>
      </w:tr>
      <w:tr>
        <w:trPr>
          <w:trHeight w:val="9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ХLIІ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N 42/363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</w:t>
      </w:r>
    </w:p>
    <w:bookmarkEnd w:id="29"/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Ералиевского сельского округа Жанааркинского района на 2012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15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09.11.2012 N 10/66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696"/>
        <w:gridCol w:w="696"/>
        <w:gridCol w:w="9825"/>
        <w:gridCol w:w="172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</w:p>
        </w:tc>
      </w:tr>
      <w:tr>
        <w:trPr>
          <w:trHeight w:val="9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</w:p>
        </w:tc>
      </w:tr>
      <w:tr>
        <w:trPr>
          <w:trHeight w:val="9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</w:p>
        </w:tc>
      </w:tr>
      <w:tr>
        <w:trPr>
          <w:trHeight w:val="9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9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ХLIІ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N 42/363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</w:t>
      </w:r>
    </w:p>
    <w:bookmarkEnd w:id="31"/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Караагашского сельского округа Жанааркинского района на 2012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16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09.11.2012 N 10/66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716"/>
        <w:gridCol w:w="759"/>
        <w:gridCol w:w="9745"/>
        <w:gridCol w:w="171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ХLIІ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N 42/363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</w:t>
      </w:r>
    </w:p>
    <w:bookmarkEnd w:id="33"/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Сейфуллинского сельского округа Жанааркинского района на 2012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17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09.11.2012 N 10/66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717"/>
        <w:gridCol w:w="739"/>
        <w:gridCol w:w="9761"/>
        <w:gridCol w:w="172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</w:t>
            </w:r>
          </w:p>
        </w:tc>
      </w:tr>
      <w:tr>
        <w:trPr>
          <w:trHeight w:val="9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ХLIІ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N 42/363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</w:t>
      </w:r>
    </w:p>
    <w:bookmarkEnd w:id="35"/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Тугускенского сельского округа Жанааркинского района на 2012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18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09.11.2012 N 10/66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695"/>
        <w:gridCol w:w="737"/>
        <w:gridCol w:w="9788"/>
        <w:gridCol w:w="171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9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9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ХLIІ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N 42/363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</w:t>
      </w:r>
    </w:p>
    <w:bookmarkEnd w:id="37"/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Целинного сельского округа Жанааркинского района на 2012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Приложение 19 в редакции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16.04.2012 N 4/31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80"/>
        <w:gridCol w:w="735"/>
        <w:gridCol w:w="735"/>
        <w:gridCol w:w="9610"/>
        <w:gridCol w:w="179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ХLIІ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N 42/363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</w:t>
      </w:r>
    </w:p>
    <w:bookmarkEnd w:id="39"/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выделенные Жанааркинскому району на 2012 год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20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10.12.2012 N 12/76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11496"/>
        <w:gridCol w:w="1728"/>
      </w:tblGrid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  п/п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1100129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273601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271121</w:t>
            </w:r>
          </w:p>
        </w:tc>
      </w:tr>
      <w:tr>
        <w:trPr>
          <w:trHeight w:val="12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обустройство аульных (сельских) округов в реализацию мер по содействию экономическому развитию регионов в рамках Программы "Развитие регионов" на 2012 год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45938</w:t>
            </w:r>
          </w:p>
        </w:tc>
      </w:tr>
      <w:tr>
        <w:trPr>
          <w:trHeight w:val="6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 социальной сферы сельских населенных пунктов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20880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субсидий на переезд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</w:t>
            </w:r>
          </w:p>
        </w:tc>
      </w:tr>
      <w:tr>
        <w:trPr>
          <w:trHeight w:val="8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11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</w:t>
            </w:r>
          </w:p>
        </w:tc>
      </w:tr>
      <w:tr>
        <w:trPr>
          <w:trHeight w:val="9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94346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63202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инфраструктура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9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758982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530100</w:t>
            </w:r>
          </w:p>
        </w:tc>
      </w:tr>
      <w:tr>
        <w:trPr>
          <w:trHeight w:val="9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проектирование,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90701</w:t>
            </w:r>
          </w:p>
        </w:tc>
      </w:tr>
      <w:tr>
        <w:trPr>
          <w:trHeight w:val="12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23289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329410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228882</w:t>
            </w:r>
          </w:p>
        </w:tc>
      </w:tr>
      <w:tr>
        <w:trPr>
          <w:trHeight w:val="6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проектирование,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6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</w:t>
            </w:r>
          </w:p>
        </w:tc>
      </w:tr>
      <w:tr>
        <w:trPr>
          <w:trHeight w:val="12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сельских населенных пунктов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215436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9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