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f3f9" w14:textId="1c5f3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помещений для встреч с избирателями и мест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 и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21 февраля 2011 года N 24. Зарегистрировано Управлением юстиции Каркаралинского района Карагандинской области 25 февраля 2011 года N 8-13-96. Утратило силу постановлением акимата Каркаралинского района Карагандинской области от 2 февраля 2016 года N 28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Каркаралинского района Карагандинской области от 02.02.2016 № 28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помещений для встреч с избирателями кандидатам в Президенты Республики Казахстан, депутатов Парламента Республики Казахстан и депутатов маслихатов области и района на договорной основе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перечень мест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 и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Каркаралинского района от 4 сентября 2008 года N 231 "Об определении мест для размещения агитационных печатных материалов и помещений для встреч на договорной основе" (зарегистрировано в Реестре государственной регистрации нормативных правовых актов за N 8-13-51, опубликовано в районной газете "Қарқаралы" от 20 сентября 2008 года N 75-76).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руководителя аппарата акима Каркаралинского района Нуркенову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Аймаков С.Ж.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2011 года N 24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помещений для встреч с избирателями кандидатам в Президенты Республики Казахстан, депутатов Парламента Республики Казахстан и депутатов маслихатов области и района на договорной основе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59"/>
        <w:gridCol w:w="3067"/>
        <w:gridCol w:w="6174"/>
      </w:tblGrid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встреч с избирателями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профессиональный лицей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N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N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Мыржык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N 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Жананегиз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N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Акбай – Кызылбай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Белдеутас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N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Ежебай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N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N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Едирей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начальной школы N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N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N 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N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Карынши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N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N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N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февраля 2011 года N 24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мест для размещения агитационных печатных материалов кандидатам в Президенты Республики Казахстан, депутатов Парламента Республики Казахстан и депутатов маслихатов области и района на договорной основе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9"/>
        <w:gridCol w:w="2616"/>
        <w:gridCol w:w="7075"/>
      </w:tblGrid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 агитационных печатных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Каркаралинск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пересечении улиц Н. Нурмакова и Т. Аубакирова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Карагайлы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дома N 5, 20 квартала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отделения почты по улице Мади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Айнабулак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мечети по улице Мендеке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Мыржык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Возле сельской библиотеки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отделения почты по улице Н. Кабдыкаримова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Жананегиз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начальной школы N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средней школы N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Акбай – Кызылбай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Белдеутас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начальной школы N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Аккора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Сарыобалы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мечети по улице Казыбекби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 по улице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 по улице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отделения почты по улице К. Сатыбалдина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сельского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Жанатоган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 по улице Ушкын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Ежебай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начальной школы N 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 по улице А. Машанова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врачебной амбулаторий по улице К. Сейлхана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Милыбулак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начальной школы N 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 – акушерского пункта по улице Строителей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отделения почты 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Буркутты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отделения почты по улице 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Борлыбулак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Талды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железнодорожного вокзала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Коянды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фельдшерско – акушерского пункта по улице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Айрык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средней школы N 36 по улице Таттимбет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Едирей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здания начальной школы N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Осибай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 по улице Ж. Елебекова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Бастал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Тегисшилдик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 по улице Т. Аубакирова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отделения почты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Карынши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средней школы N 23 по улице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библиотеки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врачебной амбулаторий по улице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клуба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отделения почты по улице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Теректы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сельской библиотеки по улице Абая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Шоптиколь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Возле основной школы N 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